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0A42" w14:textId="7F0C128D" w:rsidR="00466476" w:rsidRPr="00B85F6C" w:rsidRDefault="00000000">
      <w:pPr>
        <w:pStyle w:val="Titolo"/>
        <w:rPr>
          <w:lang w:val="it-IT"/>
        </w:rPr>
      </w:pPr>
      <w:r w:rsidRPr="00B85F6C">
        <w:rPr>
          <w:lang w:val="it-IT"/>
        </w:rPr>
        <w:t>Curriculum Vitae</w:t>
      </w:r>
    </w:p>
    <w:p w14:paraId="030D73AD" w14:textId="77777777" w:rsidR="00466476" w:rsidRPr="00B85F6C" w:rsidRDefault="00000000">
      <w:pPr>
        <w:rPr>
          <w:lang w:val="it-IT"/>
        </w:rPr>
      </w:pPr>
      <w:r w:rsidRPr="00B85F6C">
        <w:rPr>
          <w:lang w:val="it-IT"/>
        </w:rPr>
        <w:t>________________________________________________________________________________</w:t>
      </w:r>
    </w:p>
    <w:p w14:paraId="361B6454" w14:textId="77777777" w:rsidR="00466476" w:rsidRPr="00B85F6C" w:rsidRDefault="00000000">
      <w:pPr>
        <w:pStyle w:val="Titolo1"/>
        <w:rPr>
          <w:lang w:val="it-IT"/>
        </w:rPr>
      </w:pPr>
      <w:r w:rsidRPr="00B85F6C">
        <w:rPr>
          <w:lang w:val="it-IT"/>
        </w:rPr>
        <w:t>Personal Information</w:t>
      </w:r>
    </w:p>
    <w:p w14:paraId="53E4B200" w14:textId="77777777" w:rsidR="00466476" w:rsidRPr="00B85F6C" w:rsidRDefault="00000000">
      <w:pPr>
        <w:rPr>
          <w:lang w:val="it-IT"/>
        </w:rPr>
      </w:pPr>
      <w:r w:rsidRPr="00B85F6C">
        <w:rPr>
          <w:lang w:val="it-IT"/>
        </w:rPr>
        <w:t>Name: Alice Fiorini Bincoletto</w:t>
      </w:r>
    </w:p>
    <w:p w14:paraId="078D7F6C" w14:textId="77777777" w:rsidR="00466476" w:rsidRDefault="00000000">
      <w:r>
        <w:t>Address: Via Reno 4 - 00198 Rome (RM), Italy</w:t>
      </w:r>
    </w:p>
    <w:p w14:paraId="5A5E0868" w14:textId="77777777" w:rsidR="00466476" w:rsidRDefault="00000000">
      <w:r>
        <w:t>Phone: 3338624420</w:t>
      </w:r>
    </w:p>
    <w:p w14:paraId="64756422" w14:textId="77777777" w:rsidR="00466476" w:rsidRDefault="00000000">
      <w:r>
        <w:t>Email: alice.fiorinibincoletto@gmail.com, alice.fiorinibincoletto@uniroma1.it</w:t>
      </w:r>
    </w:p>
    <w:p w14:paraId="068F4AD7" w14:textId="77777777" w:rsidR="00466476" w:rsidRDefault="00000000">
      <w:r>
        <w:t>Nationality: Italian</w:t>
      </w:r>
    </w:p>
    <w:p w14:paraId="4236CF74" w14:textId="77777777" w:rsidR="00466476" w:rsidRDefault="00000000">
      <w:r>
        <w:t>Date and Place of Birth: October 18, 1995 - Rome</w:t>
      </w:r>
    </w:p>
    <w:p w14:paraId="4BC17B91" w14:textId="77777777" w:rsidR="00466476" w:rsidRDefault="00000000">
      <w:r>
        <w:t>Tax Code: FRNLCA95R58H501O</w:t>
      </w:r>
    </w:p>
    <w:p w14:paraId="58AE4F21" w14:textId="77777777" w:rsidR="00466476" w:rsidRDefault="00000000">
      <w:r>
        <w:t>________________________________________________________________________________</w:t>
      </w:r>
    </w:p>
    <w:p w14:paraId="321E7C95" w14:textId="77777777" w:rsidR="00466476" w:rsidRDefault="00000000">
      <w:pPr>
        <w:pStyle w:val="Titolo1"/>
      </w:pPr>
      <w:r>
        <w:t>Professional and Educational Experience</w:t>
      </w:r>
    </w:p>
    <w:p w14:paraId="569E2091" w14:textId="77777777" w:rsidR="00466476" w:rsidRDefault="00000000">
      <w:r>
        <w:t>Dates: November 2023 – December 2023</w:t>
      </w:r>
    </w:p>
    <w:p w14:paraId="0B543C9C" w14:textId="77777777" w:rsidR="00466476" w:rsidRDefault="00000000">
      <w:r>
        <w:t>Type: Third Mission Start-up Project with high schools and PCTO (Transversal Skills and Orientation Paths) "Cinema and Psyche – Adolescent attitudes towards psychological help" "Sapienza" University of Rome, Faculty of Medicine and Psychology, Department of Clinical Dynamic Psychology and Health Organizers: Dr. Alice Fiorini Bincoletto, Dr. Flavia Fiorentino, Dr. Gabriele Lo Buglio Supervisor: Prof. Vittorio Lingiardi</w:t>
      </w:r>
    </w:p>
    <w:p w14:paraId="39A5EFA9" w14:textId="77777777" w:rsidR="00466476" w:rsidRDefault="00000000">
      <w:r>
        <w:t>Main subjects / professional skills covered: Film club meetings aimed at raising adolescent awareness about recognizing psychological distress signals and seeking help.</w:t>
      </w:r>
    </w:p>
    <w:p w14:paraId="2DE7E8B5" w14:textId="77777777" w:rsidR="00466476" w:rsidRDefault="00000000">
      <w:r>
        <w:t>________________________________________________________________________________</w:t>
      </w:r>
    </w:p>
    <w:p w14:paraId="3325AC6E" w14:textId="235375D6" w:rsidR="00B85F6C" w:rsidRPr="00B85F6C" w:rsidRDefault="00B85F6C" w:rsidP="00B85F6C">
      <w:pPr>
        <w:rPr>
          <w:lang w:val="it-IT"/>
        </w:rPr>
      </w:pPr>
      <w:proofErr w:type="spellStart"/>
      <w:r w:rsidRPr="00B85F6C">
        <w:rPr>
          <w:b/>
          <w:bCs/>
          <w:lang w:val="it-IT"/>
        </w:rPr>
        <w:t>Dates</w:t>
      </w:r>
      <w:proofErr w:type="spellEnd"/>
      <w:r w:rsidRPr="00B85F6C">
        <w:rPr>
          <w:b/>
          <w:bCs/>
          <w:lang w:val="it-IT"/>
        </w:rPr>
        <w:t>:</w:t>
      </w:r>
      <w:r w:rsidRPr="00B85F6C">
        <w:rPr>
          <w:lang w:val="it-IT"/>
        </w:rPr>
        <w:t xml:space="preserve"> 2021 – </w:t>
      </w:r>
      <w:proofErr w:type="spellStart"/>
      <w:r w:rsidRPr="00B85F6C">
        <w:rPr>
          <w:lang w:val="it-IT"/>
        </w:rPr>
        <w:t>present</w:t>
      </w:r>
      <w:proofErr w:type="spellEnd"/>
    </w:p>
    <w:p w14:paraId="4754BB8C" w14:textId="77777777" w:rsidR="00B85F6C" w:rsidRPr="00B85F6C" w:rsidRDefault="00B85F6C" w:rsidP="00B85F6C">
      <w:r w:rsidRPr="00B85F6C">
        <w:rPr>
          <w:b/>
          <w:bCs/>
        </w:rPr>
        <w:t>Type:</w:t>
      </w:r>
      <w:r w:rsidRPr="00B85F6C">
        <w:t xml:space="preserve"> Assistant and Expert in the field of Psychopathology: Clinical Assessment and Diagnosis Master’s Degree Course "Dynamic Developmental Psychopathology" (Lecturer: Prof. Vittorio Lingiardi) "Sapienza" University of Rome, Faculty of Medicine and Psychology, Department of Clinical Dynamic Psychology and Health</w:t>
      </w:r>
    </w:p>
    <w:p w14:paraId="24054C7E" w14:textId="77777777" w:rsidR="00B85F6C" w:rsidRDefault="00B85F6C" w:rsidP="00B85F6C">
      <w:r w:rsidRPr="00B85F6C">
        <w:rPr>
          <w:b/>
          <w:bCs/>
        </w:rPr>
        <w:t>Main subjects / professional skills covered:</w:t>
      </w:r>
      <w:r w:rsidRPr="00B85F6C">
        <w:t xml:space="preserve"> Planning and conducting lectures, seminars, and practical exercises; assisting with thesis development and exams.</w:t>
      </w:r>
    </w:p>
    <w:p w14:paraId="42A5AAD7" w14:textId="655FB73B" w:rsidR="00B85F6C" w:rsidRDefault="00B85F6C" w:rsidP="00B85F6C">
      <w:r>
        <w:lastRenderedPageBreak/>
        <w:t>________________________________________________________________________________</w:t>
      </w:r>
    </w:p>
    <w:p w14:paraId="3E4C6026" w14:textId="77777777" w:rsidR="00B85F6C" w:rsidRPr="00B85F6C" w:rsidRDefault="00B85F6C" w:rsidP="00B85F6C">
      <w:pPr>
        <w:numPr>
          <w:ilvl w:val="0"/>
          <w:numId w:val="11"/>
        </w:numPr>
        <w:rPr>
          <w:lang w:val="it-IT"/>
        </w:rPr>
      </w:pPr>
      <w:proofErr w:type="spellStart"/>
      <w:r w:rsidRPr="00B85F6C">
        <w:rPr>
          <w:b/>
          <w:bCs/>
          <w:lang w:val="it-IT"/>
        </w:rPr>
        <w:t>Dates</w:t>
      </w:r>
      <w:proofErr w:type="spellEnd"/>
      <w:r w:rsidRPr="00B85F6C">
        <w:rPr>
          <w:b/>
          <w:bCs/>
          <w:lang w:val="it-IT"/>
        </w:rPr>
        <w:t xml:space="preserve">: </w:t>
      </w:r>
      <w:proofErr w:type="spellStart"/>
      <w:r w:rsidRPr="00B85F6C">
        <w:rPr>
          <w:lang w:val="it-IT"/>
        </w:rPr>
        <w:t>January</w:t>
      </w:r>
      <w:proofErr w:type="spellEnd"/>
      <w:r w:rsidRPr="00B85F6C">
        <w:rPr>
          <w:lang w:val="it-IT"/>
        </w:rPr>
        <w:t xml:space="preserve"> – March 2022</w:t>
      </w:r>
    </w:p>
    <w:p w14:paraId="131168F3" w14:textId="77777777" w:rsidR="00B85F6C" w:rsidRPr="00B85F6C" w:rsidRDefault="00B85F6C" w:rsidP="00B85F6C">
      <w:pPr>
        <w:numPr>
          <w:ilvl w:val="0"/>
          <w:numId w:val="11"/>
        </w:numPr>
      </w:pPr>
      <w:r w:rsidRPr="00B85F6C">
        <w:rPr>
          <w:b/>
          <w:bCs/>
        </w:rPr>
        <w:t xml:space="preserve">Type: </w:t>
      </w:r>
      <w:r w:rsidRPr="00B85F6C">
        <w:t>Training course on the Defense Mechanisms Rating Scale (DMRS)</w:t>
      </w:r>
    </w:p>
    <w:p w14:paraId="1DF3EF45" w14:textId="0963BC41" w:rsidR="00B85F6C" w:rsidRPr="00B85F6C" w:rsidRDefault="00B85F6C" w:rsidP="00B85F6C">
      <w:pPr>
        <w:numPr>
          <w:ilvl w:val="0"/>
          <w:numId w:val="11"/>
        </w:numPr>
        <w:rPr>
          <w:b/>
          <w:bCs/>
        </w:rPr>
      </w:pPr>
      <w:r w:rsidRPr="00B85F6C">
        <w:rPr>
          <w:b/>
          <w:bCs/>
        </w:rPr>
        <w:t xml:space="preserve">Main subjects / professional skills covered: </w:t>
      </w:r>
      <w:r w:rsidRPr="00B85F6C">
        <w:t xml:space="preserve">The course, supervised by Prof. Silvia </w:t>
      </w:r>
      <w:proofErr w:type="spellStart"/>
      <w:r w:rsidRPr="00B85F6C">
        <w:t>Salcuni</w:t>
      </w:r>
      <w:proofErr w:type="spellEnd"/>
      <w:r w:rsidRPr="00B85F6C">
        <w:t>, introduces the administration and coding of the Defense Mechanisms Rating Scale (DMRS), a tool applied to transcripts of clinical material to assess patient defensive processes.</w:t>
      </w:r>
    </w:p>
    <w:p w14:paraId="574FD0F6" w14:textId="77777777" w:rsidR="00B85F6C" w:rsidRDefault="00B85F6C" w:rsidP="00B85F6C">
      <w:r>
        <w:t>________________________________________________________________________________</w:t>
      </w:r>
    </w:p>
    <w:p w14:paraId="5562FA04" w14:textId="349F3749" w:rsidR="00B85F6C" w:rsidRPr="00B85F6C" w:rsidRDefault="00B85F6C" w:rsidP="00B85F6C">
      <w:pPr>
        <w:numPr>
          <w:ilvl w:val="0"/>
          <w:numId w:val="11"/>
        </w:numPr>
        <w:rPr>
          <w:lang w:val="it-IT"/>
        </w:rPr>
      </w:pPr>
      <w:proofErr w:type="spellStart"/>
      <w:r w:rsidRPr="00B85F6C">
        <w:rPr>
          <w:b/>
          <w:bCs/>
          <w:lang w:val="it-IT"/>
        </w:rPr>
        <w:t>Dates</w:t>
      </w:r>
      <w:proofErr w:type="spellEnd"/>
      <w:r w:rsidRPr="00B85F6C">
        <w:rPr>
          <w:b/>
          <w:bCs/>
          <w:lang w:val="it-IT"/>
        </w:rPr>
        <w:t xml:space="preserve">: </w:t>
      </w:r>
      <w:r w:rsidRPr="00B85F6C">
        <w:rPr>
          <w:lang w:val="it-IT"/>
        </w:rPr>
        <w:t>March 14, 2020 – March 14, 2021</w:t>
      </w:r>
    </w:p>
    <w:p w14:paraId="7166318D" w14:textId="77777777" w:rsidR="00B85F6C" w:rsidRPr="00B85F6C" w:rsidRDefault="00B85F6C" w:rsidP="006B29DD">
      <w:pPr>
        <w:numPr>
          <w:ilvl w:val="0"/>
          <w:numId w:val="11"/>
        </w:numPr>
        <w:rPr>
          <w:b/>
          <w:bCs/>
        </w:rPr>
      </w:pPr>
      <w:r w:rsidRPr="00B85F6C">
        <w:rPr>
          <w:b/>
          <w:bCs/>
        </w:rPr>
        <w:t xml:space="preserve">Type: </w:t>
      </w:r>
      <w:r w:rsidRPr="00B85F6C">
        <w:t>Post-graduate internship</w:t>
      </w:r>
    </w:p>
    <w:p w14:paraId="3F4C3998" w14:textId="77777777" w:rsidR="00B85F6C" w:rsidRPr="00B85F6C" w:rsidRDefault="00B85F6C" w:rsidP="00B85F6C">
      <w:pPr>
        <w:numPr>
          <w:ilvl w:val="0"/>
          <w:numId w:val="11"/>
        </w:numPr>
        <w:rPr>
          <w:b/>
          <w:bCs/>
        </w:rPr>
      </w:pPr>
      <w:r w:rsidRPr="00B85F6C">
        <w:rPr>
          <w:b/>
          <w:bCs/>
        </w:rPr>
        <w:t xml:space="preserve">Institution: </w:t>
      </w:r>
      <w:r w:rsidRPr="00B85F6C">
        <w:t>Department of Clinical Dynamic Psychology and Health, "Sapienza" University of Rome</w:t>
      </w:r>
    </w:p>
    <w:p w14:paraId="6A4A5EBF" w14:textId="77777777" w:rsidR="00B85F6C" w:rsidRPr="00B85F6C" w:rsidRDefault="00B85F6C" w:rsidP="00B85F6C">
      <w:pPr>
        <w:numPr>
          <w:ilvl w:val="0"/>
          <w:numId w:val="11"/>
        </w:numPr>
      </w:pPr>
      <w:r w:rsidRPr="00B85F6C">
        <w:rPr>
          <w:b/>
          <w:bCs/>
        </w:rPr>
        <w:t xml:space="preserve">Main subjects / professional skills covered: </w:t>
      </w:r>
      <w:r w:rsidRPr="00B85F6C">
        <w:t>Acquisition of teaching and research skills in dynamic and clinical psychology at the chair of "Psychopathology: Clinical Assessment and Diagnosis" by Prof. Vittorio Lingiardi.</w:t>
      </w:r>
    </w:p>
    <w:p w14:paraId="52071BD5" w14:textId="77777777" w:rsidR="00B85F6C" w:rsidRDefault="00B85F6C" w:rsidP="00B85F6C">
      <w:r>
        <w:t>________________________________________________________________________________</w:t>
      </w:r>
    </w:p>
    <w:p w14:paraId="180D18FA" w14:textId="77777777" w:rsidR="00B85F6C" w:rsidRPr="00B85F6C" w:rsidRDefault="00B85F6C" w:rsidP="00B85F6C">
      <w:pPr>
        <w:numPr>
          <w:ilvl w:val="0"/>
          <w:numId w:val="12"/>
        </w:numPr>
        <w:rPr>
          <w:lang w:val="it-IT"/>
        </w:rPr>
      </w:pPr>
      <w:proofErr w:type="spellStart"/>
      <w:r w:rsidRPr="00B85F6C">
        <w:rPr>
          <w:b/>
          <w:bCs/>
          <w:lang w:val="it-IT"/>
        </w:rPr>
        <w:t>Dates</w:t>
      </w:r>
      <w:proofErr w:type="spellEnd"/>
      <w:r w:rsidRPr="00B85F6C">
        <w:rPr>
          <w:b/>
          <w:bCs/>
          <w:lang w:val="it-IT"/>
        </w:rPr>
        <w:t xml:space="preserve">: </w:t>
      </w:r>
      <w:r w:rsidRPr="00B85F6C">
        <w:rPr>
          <w:lang w:val="it-IT"/>
        </w:rPr>
        <w:t xml:space="preserve">April 2018 – </w:t>
      </w:r>
      <w:proofErr w:type="spellStart"/>
      <w:r w:rsidRPr="00B85F6C">
        <w:rPr>
          <w:lang w:val="it-IT"/>
        </w:rPr>
        <w:t>February</w:t>
      </w:r>
      <w:proofErr w:type="spellEnd"/>
      <w:r w:rsidRPr="00B85F6C">
        <w:rPr>
          <w:lang w:val="it-IT"/>
        </w:rPr>
        <w:t xml:space="preserve"> 2019</w:t>
      </w:r>
    </w:p>
    <w:p w14:paraId="4983F421" w14:textId="77777777" w:rsidR="00B85F6C" w:rsidRPr="00B85F6C" w:rsidRDefault="00B85F6C" w:rsidP="00B85F6C">
      <w:pPr>
        <w:numPr>
          <w:ilvl w:val="0"/>
          <w:numId w:val="12"/>
        </w:numPr>
        <w:rPr>
          <w:b/>
          <w:bCs/>
          <w:lang w:val="it-IT"/>
        </w:rPr>
      </w:pPr>
      <w:proofErr w:type="spellStart"/>
      <w:r w:rsidRPr="00B85F6C">
        <w:rPr>
          <w:b/>
          <w:bCs/>
          <w:lang w:val="it-IT"/>
        </w:rPr>
        <w:t>Type</w:t>
      </w:r>
      <w:proofErr w:type="spellEnd"/>
      <w:r w:rsidRPr="00B85F6C">
        <w:rPr>
          <w:b/>
          <w:bCs/>
          <w:lang w:val="it-IT"/>
        </w:rPr>
        <w:t xml:space="preserve">: </w:t>
      </w:r>
      <w:r w:rsidRPr="00B85F6C">
        <w:rPr>
          <w:lang w:val="it-IT"/>
        </w:rPr>
        <w:t>Professional training activities</w:t>
      </w:r>
    </w:p>
    <w:p w14:paraId="66397080" w14:textId="77777777" w:rsidR="00B85F6C" w:rsidRPr="00B85F6C" w:rsidRDefault="00B85F6C" w:rsidP="00B85F6C">
      <w:pPr>
        <w:numPr>
          <w:ilvl w:val="0"/>
          <w:numId w:val="12"/>
        </w:numPr>
      </w:pPr>
      <w:r w:rsidRPr="00B85F6C">
        <w:rPr>
          <w:b/>
          <w:bCs/>
        </w:rPr>
        <w:t xml:space="preserve">Institution: </w:t>
      </w:r>
      <w:r w:rsidRPr="00B85F6C">
        <w:t xml:space="preserve">Institute of Pediatric and Child Neuropsychiatry, </w:t>
      </w:r>
      <w:proofErr w:type="spellStart"/>
      <w:r w:rsidRPr="00B85F6C">
        <w:t>Policlinico</w:t>
      </w:r>
      <w:proofErr w:type="spellEnd"/>
      <w:r w:rsidRPr="00B85F6C">
        <w:t xml:space="preserve"> Umberto I, "Sapienza" University of Rome Supervisor: Dr. Elena Catino</w:t>
      </w:r>
    </w:p>
    <w:p w14:paraId="449DC886" w14:textId="240100D8" w:rsidR="00B85F6C" w:rsidRPr="00B85F6C" w:rsidRDefault="00B85F6C" w:rsidP="00B85F6C">
      <w:pPr>
        <w:numPr>
          <w:ilvl w:val="0"/>
          <w:numId w:val="12"/>
        </w:numPr>
      </w:pPr>
      <w:r w:rsidRPr="00B85F6C">
        <w:rPr>
          <w:b/>
          <w:bCs/>
        </w:rPr>
        <w:t xml:space="preserve">Main subjects / professional skills covered: </w:t>
      </w:r>
      <w:r w:rsidRPr="00B85F6C">
        <w:t>Observation of mother-child brief therapies and participation in clinical group discussions; observation of diagnostic sessions for children with atypical development</w:t>
      </w:r>
      <w:r>
        <w:t>.</w:t>
      </w:r>
    </w:p>
    <w:p w14:paraId="56D92E68" w14:textId="558A1C95" w:rsidR="00B85F6C" w:rsidRDefault="00B85F6C" w:rsidP="00B85F6C">
      <w:r>
        <w:t>________________________________________________________________________________</w:t>
      </w:r>
    </w:p>
    <w:p w14:paraId="66243741" w14:textId="39BFB33C" w:rsidR="00B85F6C" w:rsidRPr="00B85F6C" w:rsidRDefault="00000000" w:rsidP="00B85F6C">
      <w:pPr>
        <w:pStyle w:val="Titolo1"/>
        <w:spacing w:after="240"/>
      </w:pPr>
      <w:r>
        <w:t>Education</w:t>
      </w:r>
    </w:p>
    <w:p w14:paraId="3F8F2651" w14:textId="77777777" w:rsidR="00466476" w:rsidRDefault="00000000" w:rsidP="00B85F6C">
      <w:pPr>
        <w:pStyle w:val="Paragrafoelenco"/>
        <w:numPr>
          <w:ilvl w:val="0"/>
          <w:numId w:val="14"/>
        </w:numPr>
      </w:pPr>
      <w:r w:rsidRPr="00B85F6C">
        <w:rPr>
          <w:b/>
          <w:bCs/>
        </w:rPr>
        <w:t>Dates</w:t>
      </w:r>
      <w:r>
        <w:t>: 2021 – ongoing</w:t>
      </w:r>
    </w:p>
    <w:p w14:paraId="71BDBD1A" w14:textId="77777777" w:rsidR="00466476" w:rsidRDefault="00000000" w:rsidP="00B85F6C">
      <w:pPr>
        <w:pStyle w:val="Paragrafoelenco"/>
        <w:numPr>
          <w:ilvl w:val="0"/>
          <w:numId w:val="14"/>
        </w:numPr>
      </w:pPr>
      <w:r w:rsidRPr="00B85F6C">
        <w:rPr>
          <w:b/>
          <w:bCs/>
        </w:rPr>
        <w:t>Institution</w:t>
      </w:r>
      <w:r>
        <w:t>: PhD in Clinical Dynamic Psychology and Health, "Sapienza" University of Rome Tutor: Prof. Vittorio Lingiardi; Co-tutor: Prof. Guido Giovanardi</w:t>
      </w:r>
    </w:p>
    <w:p w14:paraId="577F3F56" w14:textId="77777777" w:rsidR="00B85F6C" w:rsidRDefault="00B85F6C" w:rsidP="00B85F6C">
      <w:r>
        <w:t>________________________________________________________________________________</w:t>
      </w:r>
    </w:p>
    <w:p w14:paraId="2B9408A5" w14:textId="77777777" w:rsidR="00B85F6C" w:rsidRPr="00B85F6C" w:rsidRDefault="00B85F6C" w:rsidP="00B85F6C">
      <w:pPr>
        <w:numPr>
          <w:ilvl w:val="0"/>
          <w:numId w:val="13"/>
        </w:numPr>
        <w:rPr>
          <w:lang w:val="it-IT"/>
        </w:rPr>
      </w:pPr>
      <w:proofErr w:type="spellStart"/>
      <w:r w:rsidRPr="00B85F6C">
        <w:rPr>
          <w:b/>
          <w:bCs/>
          <w:lang w:val="it-IT"/>
        </w:rPr>
        <w:t>Dates</w:t>
      </w:r>
      <w:proofErr w:type="spellEnd"/>
      <w:r w:rsidRPr="00B85F6C">
        <w:rPr>
          <w:b/>
          <w:bCs/>
          <w:lang w:val="it-IT"/>
        </w:rPr>
        <w:t>:</w:t>
      </w:r>
      <w:r w:rsidRPr="00B85F6C">
        <w:rPr>
          <w:lang w:val="it-IT"/>
        </w:rPr>
        <w:t xml:space="preserve"> </w:t>
      </w:r>
      <w:proofErr w:type="spellStart"/>
      <w:r w:rsidRPr="00B85F6C">
        <w:rPr>
          <w:lang w:val="it-IT"/>
        </w:rPr>
        <w:t>February</w:t>
      </w:r>
      <w:proofErr w:type="spellEnd"/>
      <w:r w:rsidRPr="00B85F6C">
        <w:rPr>
          <w:lang w:val="it-IT"/>
        </w:rPr>
        <w:t xml:space="preserve"> 21, 2022</w:t>
      </w:r>
    </w:p>
    <w:p w14:paraId="691C5EB5" w14:textId="77777777" w:rsidR="00B85F6C" w:rsidRPr="00B85F6C" w:rsidRDefault="00B85F6C" w:rsidP="00B85F6C">
      <w:pPr>
        <w:numPr>
          <w:ilvl w:val="0"/>
          <w:numId w:val="13"/>
        </w:numPr>
      </w:pPr>
      <w:r w:rsidRPr="00B85F6C">
        <w:rPr>
          <w:b/>
          <w:bCs/>
        </w:rPr>
        <w:lastRenderedPageBreak/>
        <w:t>Institution:</w:t>
      </w:r>
      <w:r w:rsidRPr="00B85F6C">
        <w:t xml:space="preserve"> State examination for the qualification to practice as a psychologist - University of Pavia</w:t>
      </w:r>
    </w:p>
    <w:p w14:paraId="006A2B83" w14:textId="77777777" w:rsidR="00B85F6C" w:rsidRPr="00B85F6C" w:rsidRDefault="00B85F6C" w:rsidP="00B85F6C">
      <w:pPr>
        <w:numPr>
          <w:ilvl w:val="0"/>
          <w:numId w:val="13"/>
        </w:numPr>
      </w:pPr>
      <w:r w:rsidRPr="00B85F6C">
        <w:rPr>
          <w:b/>
          <w:bCs/>
        </w:rPr>
        <w:t>Qualification obtained:</w:t>
      </w:r>
      <w:r w:rsidRPr="00B85F6C">
        <w:t xml:space="preserve"> License to practice </w:t>
      </w:r>
      <w:proofErr w:type="gramStart"/>
      <w:r w:rsidRPr="00B85F6C">
        <w:t>psychology</w:t>
      </w:r>
      <w:proofErr w:type="gramEnd"/>
    </w:p>
    <w:p w14:paraId="6578BBF7" w14:textId="77777777" w:rsidR="00B85F6C" w:rsidRDefault="00B85F6C" w:rsidP="00B85F6C">
      <w:r>
        <w:t>________________________________________________________________________________</w:t>
      </w:r>
    </w:p>
    <w:p w14:paraId="0C2A5D57" w14:textId="77777777" w:rsidR="00B85F6C" w:rsidRPr="00B85F6C" w:rsidRDefault="00B85F6C" w:rsidP="00B85F6C">
      <w:pPr>
        <w:numPr>
          <w:ilvl w:val="0"/>
          <w:numId w:val="15"/>
        </w:numPr>
        <w:rPr>
          <w:lang w:val="it-IT"/>
        </w:rPr>
      </w:pPr>
      <w:proofErr w:type="spellStart"/>
      <w:r w:rsidRPr="00B85F6C">
        <w:rPr>
          <w:b/>
          <w:bCs/>
          <w:lang w:val="it-IT"/>
        </w:rPr>
        <w:t>Dates</w:t>
      </w:r>
      <w:proofErr w:type="spellEnd"/>
      <w:r w:rsidRPr="00B85F6C">
        <w:rPr>
          <w:b/>
          <w:bCs/>
          <w:lang w:val="it-IT"/>
        </w:rPr>
        <w:t xml:space="preserve">: </w:t>
      </w:r>
      <w:r w:rsidRPr="00B85F6C">
        <w:rPr>
          <w:lang w:val="it-IT"/>
        </w:rPr>
        <w:t>2017 – 2020</w:t>
      </w:r>
    </w:p>
    <w:p w14:paraId="504B8016" w14:textId="77777777" w:rsidR="00B85F6C" w:rsidRPr="00B85F6C" w:rsidRDefault="00B85F6C" w:rsidP="00B85F6C">
      <w:pPr>
        <w:numPr>
          <w:ilvl w:val="0"/>
          <w:numId w:val="15"/>
        </w:numPr>
      </w:pPr>
      <w:r w:rsidRPr="00B85F6C">
        <w:rPr>
          <w:b/>
          <w:bCs/>
        </w:rPr>
        <w:t xml:space="preserve">Institution: </w:t>
      </w:r>
      <w:r w:rsidRPr="00B85F6C">
        <w:t>Master's Degree in Dynamic Developmental Psychopathology, Faculty of Medicine and Psychology, Sapienza University of Rome Grade: 110 cum laude/110 Thesis: "Gender in psychoanalytic thought: evolution of theory and treatment" Supervisor: Prof. Vittorio Lingiardi</w:t>
      </w:r>
    </w:p>
    <w:p w14:paraId="26BBA447" w14:textId="77777777" w:rsidR="00B85F6C" w:rsidRDefault="00B85F6C" w:rsidP="00B85F6C">
      <w:bookmarkStart w:id="0" w:name="_Hlk161830004"/>
      <w:r>
        <w:t>________________________________________________________________________________</w:t>
      </w:r>
    </w:p>
    <w:bookmarkEnd w:id="0"/>
    <w:p w14:paraId="22DBE8B8" w14:textId="77777777" w:rsidR="00B85F6C" w:rsidRPr="00B85F6C" w:rsidRDefault="00B85F6C" w:rsidP="00B85F6C">
      <w:pPr>
        <w:numPr>
          <w:ilvl w:val="0"/>
          <w:numId w:val="16"/>
        </w:numPr>
        <w:rPr>
          <w:lang w:val="it-IT"/>
        </w:rPr>
      </w:pPr>
      <w:proofErr w:type="spellStart"/>
      <w:r w:rsidRPr="00B85F6C">
        <w:rPr>
          <w:b/>
          <w:bCs/>
          <w:lang w:val="it-IT"/>
        </w:rPr>
        <w:t>Dates</w:t>
      </w:r>
      <w:proofErr w:type="spellEnd"/>
      <w:r w:rsidRPr="00B85F6C">
        <w:rPr>
          <w:b/>
          <w:bCs/>
          <w:lang w:val="it-IT"/>
        </w:rPr>
        <w:t>:</w:t>
      </w:r>
      <w:r w:rsidRPr="00B85F6C">
        <w:rPr>
          <w:lang w:val="it-IT"/>
        </w:rPr>
        <w:t xml:space="preserve"> 2014 – 2017</w:t>
      </w:r>
    </w:p>
    <w:p w14:paraId="697BA552" w14:textId="77777777" w:rsidR="00B85F6C" w:rsidRPr="00B85F6C" w:rsidRDefault="00B85F6C" w:rsidP="00B85F6C">
      <w:pPr>
        <w:numPr>
          <w:ilvl w:val="0"/>
          <w:numId w:val="16"/>
        </w:numPr>
      </w:pPr>
      <w:r w:rsidRPr="00B85F6C">
        <w:rPr>
          <w:b/>
          <w:bCs/>
        </w:rPr>
        <w:t>Institution:</w:t>
      </w:r>
      <w:r w:rsidRPr="00B85F6C">
        <w:t xml:space="preserve"> </w:t>
      </w:r>
      <w:proofErr w:type="gramStart"/>
      <w:r w:rsidRPr="00B85F6C">
        <w:t>Bachelor's Degree in Psychology and Health</w:t>
      </w:r>
      <w:proofErr w:type="gramEnd"/>
      <w:r w:rsidRPr="00B85F6C">
        <w:t>, Faculty of Medicine and Psychology, Sapienza University of Rome Thesis: "Cumulative trauma as a risk factor for psychosis" Supervisor: Prof. Annamaria Speranza</w:t>
      </w:r>
    </w:p>
    <w:p w14:paraId="4ACE24F2" w14:textId="77777777" w:rsidR="00B85F6C" w:rsidRDefault="00B85F6C">
      <w:r>
        <w:t>________________________________________________________________________________</w:t>
      </w:r>
    </w:p>
    <w:p w14:paraId="3C762AD0" w14:textId="77777777" w:rsidR="00B85F6C" w:rsidRPr="00B85F6C" w:rsidRDefault="00B85F6C" w:rsidP="00B85F6C">
      <w:pPr>
        <w:numPr>
          <w:ilvl w:val="0"/>
          <w:numId w:val="17"/>
        </w:numPr>
        <w:rPr>
          <w:lang w:val="it-IT"/>
        </w:rPr>
      </w:pPr>
      <w:proofErr w:type="spellStart"/>
      <w:r w:rsidRPr="00B85F6C">
        <w:rPr>
          <w:b/>
          <w:bCs/>
          <w:lang w:val="it-IT"/>
        </w:rPr>
        <w:t>Dates</w:t>
      </w:r>
      <w:proofErr w:type="spellEnd"/>
      <w:r w:rsidRPr="00B85F6C">
        <w:rPr>
          <w:b/>
          <w:bCs/>
          <w:lang w:val="it-IT"/>
        </w:rPr>
        <w:t>:</w:t>
      </w:r>
      <w:r w:rsidRPr="00B85F6C">
        <w:rPr>
          <w:lang w:val="it-IT"/>
        </w:rPr>
        <w:t xml:space="preserve"> </w:t>
      </w:r>
      <w:proofErr w:type="spellStart"/>
      <w:r w:rsidRPr="00B85F6C">
        <w:rPr>
          <w:lang w:val="it-IT"/>
        </w:rPr>
        <w:t>September</w:t>
      </w:r>
      <w:proofErr w:type="spellEnd"/>
      <w:r w:rsidRPr="00B85F6C">
        <w:rPr>
          <w:lang w:val="it-IT"/>
        </w:rPr>
        <w:t xml:space="preserve"> 2016 – March 2017</w:t>
      </w:r>
    </w:p>
    <w:p w14:paraId="1C5535DF" w14:textId="77777777" w:rsidR="00B85F6C" w:rsidRPr="00B85F6C" w:rsidRDefault="00B85F6C" w:rsidP="00B85F6C">
      <w:pPr>
        <w:numPr>
          <w:ilvl w:val="0"/>
          <w:numId w:val="17"/>
        </w:numPr>
      </w:pPr>
      <w:r w:rsidRPr="00B85F6C">
        <w:rPr>
          <w:b/>
          <w:bCs/>
        </w:rPr>
        <w:t>Institution:</w:t>
      </w:r>
      <w:r w:rsidRPr="00B85F6C">
        <w:t xml:space="preserve"> ERASMUS+ Universidad de Zaragoza - Faculty of Social Sciences and Humanities</w:t>
      </w:r>
    </w:p>
    <w:p w14:paraId="0A66FA97" w14:textId="77777777" w:rsidR="00B85F6C" w:rsidRDefault="00B85F6C" w:rsidP="00B85F6C">
      <w:r>
        <w:t>________________________________________________________________________________</w:t>
      </w:r>
    </w:p>
    <w:p w14:paraId="4F76C031" w14:textId="77777777" w:rsidR="00B85F6C" w:rsidRPr="00B85F6C" w:rsidRDefault="00B85F6C" w:rsidP="00B85F6C">
      <w:pPr>
        <w:numPr>
          <w:ilvl w:val="0"/>
          <w:numId w:val="18"/>
        </w:numPr>
        <w:rPr>
          <w:lang w:val="it-IT"/>
        </w:rPr>
      </w:pPr>
      <w:proofErr w:type="spellStart"/>
      <w:r w:rsidRPr="00B85F6C">
        <w:rPr>
          <w:b/>
          <w:bCs/>
          <w:lang w:val="it-IT"/>
        </w:rPr>
        <w:t>Dates</w:t>
      </w:r>
      <w:proofErr w:type="spellEnd"/>
      <w:r w:rsidRPr="00B85F6C">
        <w:rPr>
          <w:b/>
          <w:bCs/>
          <w:lang w:val="it-IT"/>
        </w:rPr>
        <w:t>:</w:t>
      </w:r>
      <w:r w:rsidRPr="00B85F6C">
        <w:rPr>
          <w:lang w:val="it-IT"/>
        </w:rPr>
        <w:t xml:space="preserve"> 2014</w:t>
      </w:r>
    </w:p>
    <w:p w14:paraId="19B7E940" w14:textId="77777777" w:rsidR="00B85F6C" w:rsidRDefault="00B85F6C" w:rsidP="00B85F6C">
      <w:pPr>
        <w:numPr>
          <w:ilvl w:val="0"/>
          <w:numId w:val="18"/>
        </w:numPr>
      </w:pPr>
      <w:r w:rsidRPr="00B85F6C">
        <w:rPr>
          <w:b/>
          <w:bCs/>
        </w:rPr>
        <w:t>Institution:</w:t>
      </w:r>
      <w:r w:rsidRPr="00B85F6C">
        <w:t xml:space="preserve"> High School Diploma Classical Lyceum "Torquato Tasso"</w:t>
      </w:r>
    </w:p>
    <w:p w14:paraId="1FFD845F" w14:textId="77777777" w:rsidR="00B85F6C" w:rsidRDefault="00B85F6C" w:rsidP="00B85F6C">
      <w:r>
        <w:t>________________________________________________________________________________</w:t>
      </w:r>
    </w:p>
    <w:p w14:paraId="4DCCC930" w14:textId="6570A577" w:rsidR="00B85F6C" w:rsidRDefault="00B85F6C" w:rsidP="00B85F6C">
      <w:pPr>
        <w:pStyle w:val="Titolo1"/>
        <w:spacing w:after="240"/>
      </w:pPr>
      <w:r>
        <w:t>Conferences and teaching activity</w:t>
      </w:r>
    </w:p>
    <w:p w14:paraId="52CBE163" w14:textId="77777777" w:rsidR="00B85F6C" w:rsidRPr="00B85F6C" w:rsidRDefault="00B85F6C" w:rsidP="00B85F6C">
      <w:pPr>
        <w:numPr>
          <w:ilvl w:val="0"/>
          <w:numId w:val="19"/>
        </w:numPr>
        <w:rPr>
          <w:b/>
          <w:bCs/>
          <w:lang w:val="it-IT"/>
        </w:rPr>
      </w:pPr>
      <w:proofErr w:type="spellStart"/>
      <w:r w:rsidRPr="00B85F6C">
        <w:rPr>
          <w:b/>
          <w:bCs/>
          <w:lang w:val="it-IT"/>
        </w:rPr>
        <w:t>Dates</w:t>
      </w:r>
      <w:proofErr w:type="spellEnd"/>
      <w:r w:rsidRPr="00B85F6C">
        <w:rPr>
          <w:b/>
          <w:bCs/>
          <w:lang w:val="it-IT"/>
        </w:rPr>
        <w:t xml:space="preserve">: </w:t>
      </w:r>
      <w:proofErr w:type="spellStart"/>
      <w:r w:rsidRPr="00B85F6C">
        <w:rPr>
          <w:lang w:val="it-IT"/>
        </w:rPr>
        <w:t>December</w:t>
      </w:r>
      <w:proofErr w:type="spellEnd"/>
      <w:r w:rsidRPr="00B85F6C">
        <w:rPr>
          <w:lang w:val="it-IT"/>
        </w:rPr>
        <w:t xml:space="preserve"> 1, 2023</w:t>
      </w:r>
    </w:p>
    <w:p w14:paraId="72928587" w14:textId="77777777" w:rsidR="00B85F6C" w:rsidRPr="00B85F6C" w:rsidRDefault="00B85F6C" w:rsidP="00B85F6C">
      <w:pPr>
        <w:numPr>
          <w:ilvl w:val="0"/>
          <w:numId w:val="19"/>
        </w:numPr>
      </w:pPr>
      <w:r w:rsidRPr="00B85F6C">
        <w:rPr>
          <w:b/>
          <w:bCs/>
        </w:rPr>
        <w:t xml:space="preserve">Type: </w:t>
      </w:r>
      <w:r w:rsidRPr="00B85F6C">
        <w:t>Lecturer for the first-level university master "</w:t>
      </w:r>
      <w:proofErr w:type="spellStart"/>
      <w:r w:rsidRPr="00B85F6C">
        <w:t>CoSe</w:t>
      </w:r>
      <w:proofErr w:type="spellEnd"/>
      <w:r w:rsidRPr="00B85F6C">
        <w:t xml:space="preserve"> – Master in Scientific Communication," University of Parma.</w:t>
      </w:r>
    </w:p>
    <w:p w14:paraId="7A1981D4" w14:textId="116341D7" w:rsidR="00B85F6C" w:rsidRPr="00B85F6C" w:rsidRDefault="00B85F6C" w:rsidP="00B85F6C">
      <w:pPr>
        <w:numPr>
          <w:ilvl w:val="0"/>
          <w:numId w:val="19"/>
        </w:numPr>
      </w:pPr>
      <w:r w:rsidRPr="00B85F6C">
        <w:rPr>
          <w:b/>
          <w:bCs/>
        </w:rPr>
        <w:t xml:space="preserve">Main subjects / professional skills covered: </w:t>
      </w:r>
      <w:r w:rsidRPr="00B85F6C">
        <w:t>Lecture: "The I-You-We of epistemic trust."</w:t>
      </w:r>
    </w:p>
    <w:p w14:paraId="0BE8A81C" w14:textId="77777777" w:rsidR="00B85F6C" w:rsidRDefault="00B85F6C" w:rsidP="00B85F6C">
      <w:r>
        <w:t>________________________________________________________________________________</w:t>
      </w:r>
    </w:p>
    <w:p w14:paraId="275207E2" w14:textId="77777777" w:rsidR="00B85F6C" w:rsidRPr="00B85F6C" w:rsidRDefault="00B85F6C" w:rsidP="00B85F6C">
      <w:pPr>
        <w:numPr>
          <w:ilvl w:val="0"/>
          <w:numId w:val="20"/>
        </w:numPr>
        <w:rPr>
          <w:lang w:val="it-IT"/>
        </w:rPr>
      </w:pPr>
      <w:proofErr w:type="spellStart"/>
      <w:r w:rsidRPr="00B85F6C">
        <w:rPr>
          <w:b/>
          <w:bCs/>
          <w:lang w:val="it-IT"/>
        </w:rPr>
        <w:lastRenderedPageBreak/>
        <w:t>Dates</w:t>
      </w:r>
      <w:proofErr w:type="spellEnd"/>
      <w:r w:rsidRPr="00B85F6C">
        <w:rPr>
          <w:b/>
          <w:bCs/>
          <w:lang w:val="it-IT"/>
        </w:rPr>
        <w:t xml:space="preserve">: </w:t>
      </w:r>
      <w:proofErr w:type="spellStart"/>
      <w:r w:rsidRPr="00B85F6C">
        <w:rPr>
          <w:lang w:val="it-IT"/>
        </w:rPr>
        <w:t>October</w:t>
      </w:r>
      <w:proofErr w:type="spellEnd"/>
      <w:r w:rsidRPr="00B85F6C">
        <w:rPr>
          <w:lang w:val="it-IT"/>
        </w:rPr>
        <w:t xml:space="preserve"> 5, 2023</w:t>
      </w:r>
    </w:p>
    <w:p w14:paraId="110520C7" w14:textId="77777777" w:rsidR="00B85F6C" w:rsidRPr="00B85F6C" w:rsidRDefault="00B85F6C" w:rsidP="00B85F6C">
      <w:pPr>
        <w:numPr>
          <w:ilvl w:val="0"/>
          <w:numId w:val="20"/>
        </w:numPr>
      </w:pPr>
      <w:r w:rsidRPr="00B85F6C">
        <w:rPr>
          <w:b/>
          <w:bCs/>
        </w:rPr>
        <w:t xml:space="preserve">Type: </w:t>
      </w:r>
      <w:r w:rsidRPr="00B85F6C">
        <w:t>Chair at the Research in Dialogue (RID) day on "Publishing"</w:t>
      </w:r>
    </w:p>
    <w:p w14:paraId="0CC72433" w14:textId="77777777" w:rsidR="00B85F6C" w:rsidRPr="00B85F6C" w:rsidRDefault="00B85F6C" w:rsidP="00B85F6C">
      <w:pPr>
        <w:numPr>
          <w:ilvl w:val="0"/>
          <w:numId w:val="20"/>
        </w:numPr>
      </w:pPr>
      <w:r w:rsidRPr="00B85F6C">
        <w:rPr>
          <w:b/>
          <w:bCs/>
        </w:rPr>
        <w:t xml:space="preserve">Main subjects / professional skills covered: </w:t>
      </w:r>
      <w:r w:rsidRPr="00B85F6C">
        <w:t xml:space="preserve">Junior Chair: Dr. Alice Fiorini Bincoletto, Dr. Gianluca Cruciani; Chair: Prof. Grazia Fernanda </w:t>
      </w:r>
      <w:proofErr w:type="spellStart"/>
      <w:r w:rsidRPr="00B85F6C">
        <w:t>Spitoni</w:t>
      </w:r>
      <w:proofErr w:type="spellEnd"/>
      <w:r w:rsidRPr="00B85F6C">
        <w:t>, Prof. Federica Galli</w:t>
      </w:r>
    </w:p>
    <w:p w14:paraId="52A86D4B" w14:textId="77777777" w:rsidR="00B85F6C" w:rsidRDefault="00B85F6C" w:rsidP="00B85F6C">
      <w:r>
        <w:t>________________________________________________________________________________</w:t>
      </w:r>
    </w:p>
    <w:p w14:paraId="47E281AD" w14:textId="77777777" w:rsidR="00F204B3" w:rsidRPr="00F204B3" w:rsidRDefault="00F204B3" w:rsidP="00F204B3">
      <w:pPr>
        <w:numPr>
          <w:ilvl w:val="0"/>
          <w:numId w:val="21"/>
        </w:numPr>
        <w:rPr>
          <w:lang w:val="it-IT"/>
        </w:rPr>
      </w:pPr>
      <w:proofErr w:type="spellStart"/>
      <w:r w:rsidRPr="00F204B3">
        <w:rPr>
          <w:b/>
          <w:bCs/>
          <w:lang w:val="it-IT"/>
        </w:rPr>
        <w:t>Dates</w:t>
      </w:r>
      <w:proofErr w:type="spellEnd"/>
      <w:r w:rsidRPr="00F204B3">
        <w:rPr>
          <w:b/>
          <w:bCs/>
          <w:lang w:val="it-IT"/>
        </w:rPr>
        <w:t>:</w:t>
      </w:r>
      <w:r w:rsidRPr="00F204B3">
        <w:rPr>
          <w:lang w:val="it-IT"/>
        </w:rPr>
        <w:t xml:space="preserve"> </w:t>
      </w:r>
      <w:proofErr w:type="spellStart"/>
      <w:r w:rsidRPr="00F204B3">
        <w:rPr>
          <w:lang w:val="it-IT"/>
        </w:rPr>
        <w:t>September</w:t>
      </w:r>
      <w:proofErr w:type="spellEnd"/>
      <w:r w:rsidRPr="00F204B3">
        <w:rPr>
          <w:lang w:val="it-IT"/>
        </w:rPr>
        <w:t xml:space="preserve"> 15-17, 2023</w:t>
      </w:r>
    </w:p>
    <w:p w14:paraId="57959C0B" w14:textId="77777777" w:rsidR="00F204B3" w:rsidRPr="00F204B3" w:rsidRDefault="00F204B3" w:rsidP="00F204B3">
      <w:pPr>
        <w:numPr>
          <w:ilvl w:val="0"/>
          <w:numId w:val="21"/>
        </w:numPr>
      </w:pPr>
      <w:r w:rsidRPr="00F204B3">
        <w:rPr>
          <w:b/>
          <w:bCs/>
        </w:rPr>
        <w:t>Type:</w:t>
      </w:r>
      <w:r w:rsidRPr="00F204B3">
        <w:t xml:space="preserve"> Presentation of contribution at the "XXIII Congress of the Clinical and Dynamic Psychology Section AIP," Florence, Italy</w:t>
      </w:r>
    </w:p>
    <w:p w14:paraId="219035CE" w14:textId="77777777" w:rsidR="00F204B3" w:rsidRDefault="00F204B3" w:rsidP="00F204B3">
      <w:pPr>
        <w:numPr>
          <w:ilvl w:val="0"/>
          <w:numId w:val="21"/>
        </w:numPr>
        <w:rPr>
          <w:lang w:val="it-IT"/>
        </w:rPr>
      </w:pPr>
      <w:r w:rsidRPr="00F204B3">
        <w:rPr>
          <w:b/>
          <w:bCs/>
        </w:rPr>
        <w:t>Main subjects / professional skills covered:</w:t>
      </w:r>
      <w:r w:rsidRPr="00F204B3">
        <w:t xml:space="preserve"> Free communication presentation "Is Epistemic Trust relevant for Vaccine Hesitancy? </w:t>
      </w:r>
      <w:r w:rsidRPr="00F204B3">
        <w:rPr>
          <w:lang w:val="it-IT"/>
        </w:rPr>
        <w:t xml:space="preserve">A study </w:t>
      </w:r>
      <w:proofErr w:type="spellStart"/>
      <w:r w:rsidRPr="00F204B3">
        <w:rPr>
          <w:lang w:val="it-IT"/>
        </w:rPr>
        <w:t>during</w:t>
      </w:r>
      <w:proofErr w:type="spellEnd"/>
      <w:r w:rsidRPr="00F204B3">
        <w:rPr>
          <w:lang w:val="it-IT"/>
        </w:rPr>
        <w:t xml:space="preserve"> the Covid-19 pandemic."</w:t>
      </w:r>
    </w:p>
    <w:p w14:paraId="088D5DAC" w14:textId="77777777" w:rsidR="00F204B3" w:rsidRDefault="00F204B3" w:rsidP="00F204B3">
      <w:bookmarkStart w:id="1" w:name="_Hlk161830241"/>
      <w:r>
        <w:t>________________________________________________________________________________</w:t>
      </w:r>
    </w:p>
    <w:bookmarkEnd w:id="1"/>
    <w:p w14:paraId="7EE32CAE" w14:textId="77777777" w:rsidR="00F204B3" w:rsidRPr="00F204B3" w:rsidRDefault="00F204B3" w:rsidP="00F204B3">
      <w:pPr>
        <w:numPr>
          <w:ilvl w:val="0"/>
          <w:numId w:val="22"/>
        </w:numPr>
        <w:rPr>
          <w:lang w:val="it-IT"/>
        </w:rPr>
      </w:pPr>
      <w:proofErr w:type="spellStart"/>
      <w:r w:rsidRPr="00F204B3">
        <w:rPr>
          <w:b/>
          <w:bCs/>
          <w:lang w:val="it-IT"/>
        </w:rPr>
        <w:t>Dates</w:t>
      </w:r>
      <w:proofErr w:type="spellEnd"/>
      <w:r w:rsidRPr="00F204B3">
        <w:rPr>
          <w:b/>
          <w:bCs/>
          <w:lang w:val="it-IT"/>
        </w:rPr>
        <w:t>:</w:t>
      </w:r>
      <w:r w:rsidRPr="00F204B3">
        <w:rPr>
          <w:lang w:val="it-IT"/>
        </w:rPr>
        <w:t xml:space="preserve"> </w:t>
      </w:r>
      <w:proofErr w:type="spellStart"/>
      <w:r w:rsidRPr="00F204B3">
        <w:rPr>
          <w:lang w:val="it-IT"/>
        </w:rPr>
        <w:t>July</w:t>
      </w:r>
      <w:proofErr w:type="spellEnd"/>
      <w:r w:rsidRPr="00F204B3">
        <w:rPr>
          <w:lang w:val="it-IT"/>
        </w:rPr>
        <w:t xml:space="preserve"> 6, 2023</w:t>
      </w:r>
    </w:p>
    <w:p w14:paraId="6C361867" w14:textId="77777777" w:rsidR="00F204B3" w:rsidRPr="00F204B3" w:rsidRDefault="00F204B3" w:rsidP="00F204B3">
      <w:pPr>
        <w:numPr>
          <w:ilvl w:val="0"/>
          <w:numId w:val="22"/>
        </w:numPr>
      </w:pPr>
      <w:r w:rsidRPr="00F204B3">
        <w:rPr>
          <w:b/>
          <w:bCs/>
        </w:rPr>
        <w:t>Type:</w:t>
      </w:r>
      <w:r w:rsidRPr="00F204B3">
        <w:t xml:space="preserve"> Chair at the Research in Dialogue (RID) day on "Research in Psychotherapy"</w:t>
      </w:r>
    </w:p>
    <w:p w14:paraId="725317BC" w14:textId="77777777" w:rsidR="00F204B3" w:rsidRPr="00F204B3" w:rsidRDefault="00F204B3" w:rsidP="00F204B3">
      <w:pPr>
        <w:numPr>
          <w:ilvl w:val="0"/>
          <w:numId w:val="22"/>
        </w:numPr>
      </w:pPr>
      <w:r w:rsidRPr="00F204B3">
        <w:rPr>
          <w:b/>
          <w:bCs/>
        </w:rPr>
        <w:t>Main subjects / professional skills covered:</w:t>
      </w:r>
      <w:r w:rsidRPr="00F204B3">
        <w:t xml:space="preserve"> Junior Chair: Dr. Alice Fiorini Bincoletto, Dr. Costanza Franchini; Chair: Prof. Chiara </w:t>
      </w:r>
      <w:proofErr w:type="spellStart"/>
      <w:r w:rsidRPr="00F204B3">
        <w:t>Pazzagli</w:t>
      </w:r>
      <w:proofErr w:type="spellEnd"/>
      <w:r w:rsidRPr="00F204B3">
        <w:t>, Prof. Riccardo Williams</w:t>
      </w:r>
    </w:p>
    <w:p w14:paraId="72FA8D0A" w14:textId="77777777" w:rsidR="00F204B3" w:rsidRDefault="00F204B3" w:rsidP="00F204B3">
      <w:r>
        <w:t>________________________________________________________________________________</w:t>
      </w:r>
    </w:p>
    <w:p w14:paraId="44B80DFB" w14:textId="77777777" w:rsidR="00F204B3" w:rsidRPr="00F204B3" w:rsidRDefault="00F204B3" w:rsidP="00F204B3">
      <w:pPr>
        <w:numPr>
          <w:ilvl w:val="0"/>
          <w:numId w:val="23"/>
        </w:numPr>
        <w:rPr>
          <w:lang w:val="it-IT"/>
        </w:rPr>
      </w:pPr>
      <w:proofErr w:type="spellStart"/>
      <w:r w:rsidRPr="00F204B3">
        <w:rPr>
          <w:b/>
          <w:bCs/>
          <w:lang w:val="it-IT"/>
        </w:rPr>
        <w:t>Dates</w:t>
      </w:r>
      <w:proofErr w:type="spellEnd"/>
      <w:r w:rsidRPr="00F204B3">
        <w:rPr>
          <w:b/>
          <w:bCs/>
          <w:lang w:val="it-IT"/>
        </w:rPr>
        <w:t>:</w:t>
      </w:r>
      <w:r w:rsidRPr="00F204B3">
        <w:rPr>
          <w:lang w:val="it-IT"/>
        </w:rPr>
        <w:t xml:space="preserve"> November 25-26, 2022</w:t>
      </w:r>
    </w:p>
    <w:p w14:paraId="63FD3797" w14:textId="77777777" w:rsidR="00F204B3" w:rsidRPr="00F204B3" w:rsidRDefault="00F204B3" w:rsidP="00F204B3">
      <w:pPr>
        <w:numPr>
          <w:ilvl w:val="0"/>
          <w:numId w:val="23"/>
        </w:numPr>
      </w:pPr>
      <w:r w:rsidRPr="00F204B3">
        <w:rPr>
          <w:b/>
          <w:bCs/>
        </w:rPr>
        <w:t>Type:</w:t>
      </w:r>
      <w:r w:rsidRPr="00F204B3">
        <w:t xml:space="preserve"> Presentation of contribution at the "XIV National Congress SPR-IAG (Society for Research in Psychotherapy – Italy Area Group)," Cremona, Italy</w:t>
      </w:r>
    </w:p>
    <w:p w14:paraId="044A7ACB" w14:textId="77777777" w:rsidR="00F204B3" w:rsidRDefault="00F204B3" w:rsidP="00F204B3">
      <w:pPr>
        <w:numPr>
          <w:ilvl w:val="0"/>
          <w:numId w:val="23"/>
        </w:numPr>
      </w:pPr>
      <w:r w:rsidRPr="00F204B3">
        <w:rPr>
          <w:b/>
          <w:bCs/>
        </w:rPr>
        <w:t>Main subjects / professional skills covered:</w:t>
      </w:r>
      <w:r w:rsidRPr="00F204B3">
        <w:t xml:space="preserve"> Free communication presentation "Ageism in an Italian sample: how negative and positive ageist beliefs relate to epistemic trust, psychological distress, and well-being."</w:t>
      </w:r>
    </w:p>
    <w:p w14:paraId="42589391" w14:textId="77777777" w:rsidR="00F204B3" w:rsidRDefault="00F204B3" w:rsidP="00F204B3">
      <w:bookmarkStart w:id="2" w:name="_Hlk161830286"/>
      <w:r>
        <w:t>________________________________________________________________________________</w:t>
      </w:r>
    </w:p>
    <w:bookmarkEnd w:id="2"/>
    <w:p w14:paraId="6F3F4AE0" w14:textId="4C29AE34" w:rsidR="00F204B3" w:rsidRPr="00F204B3" w:rsidRDefault="00F204B3" w:rsidP="00F204B3">
      <w:pPr>
        <w:numPr>
          <w:ilvl w:val="0"/>
          <w:numId w:val="24"/>
        </w:numPr>
        <w:rPr>
          <w:lang w:val="it-IT"/>
        </w:rPr>
      </w:pPr>
      <w:proofErr w:type="spellStart"/>
      <w:r w:rsidRPr="00F204B3">
        <w:rPr>
          <w:b/>
          <w:bCs/>
          <w:lang w:val="it-IT"/>
        </w:rPr>
        <w:t>Dates</w:t>
      </w:r>
      <w:proofErr w:type="spellEnd"/>
      <w:r w:rsidRPr="00F204B3">
        <w:rPr>
          <w:b/>
          <w:bCs/>
          <w:lang w:val="it-IT"/>
        </w:rPr>
        <w:t>:</w:t>
      </w:r>
      <w:r w:rsidRPr="00F204B3">
        <w:rPr>
          <w:lang w:val="it-IT"/>
        </w:rPr>
        <w:t xml:space="preserve"> </w:t>
      </w:r>
      <w:proofErr w:type="spellStart"/>
      <w:r w:rsidRPr="00F204B3">
        <w:rPr>
          <w:lang w:val="it-IT"/>
        </w:rPr>
        <w:t>September</w:t>
      </w:r>
      <w:proofErr w:type="spellEnd"/>
      <w:r w:rsidRPr="00F204B3">
        <w:rPr>
          <w:lang w:val="it-IT"/>
        </w:rPr>
        <w:t xml:space="preserve"> 22-24, 2022</w:t>
      </w:r>
    </w:p>
    <w:p w14:paraId="6A286EEE" w14:textId="77777777" w:rsidR="00F204B3" w:rsidRPr="00F204B3" w:rsidRDefault="00F204B3" w:rsidP="00F204B3">
      <w:pPr>
        <w:numPr>
          <w:ilvl w:val="0"/>
          <w:numId w:val="24"/>
        </w:numPr>
      </w:pPr>
      <w:r w:rsidRPr="00F204B3">
        <w:rPr>
          <w:b/>
          <w:bCs/>
        </w:rPr>
        <w:t>Type:</w:t>
      </w:r>
      <w:r w:rsidRPr="00F204B3">
        <w:t xml:space="preserve"> Presentation of contribution at the international conference "9th Meeting of the Society for Psychotherapy Research (SPR) European Chapter," Rome, Italy</w:t>
      </w:r>
    </w:p>
    <w:p w14:paraId="2C348E88" w14:textId="77777777" w:rsidR="00F204B3" w:rsidRPr="00F204B3" w:rsidRDefault="00F204B3" w:rsidP="00F204B3">
      <w:pPr>
        <w:numPr>
          <w:ilvl w:val="0"/>
          <w:numId w:val="24"/>
        </w:numPr>
      </w:pPr>
      <w:r w:rsidRPr="00F204B3">
        <w:rPr>
          <w:b/>
          <w:bCs/>
        </w:rPr>
        <w:lastRenderedPageBreak/>
        <w:t>Main subjects / professional skills covered:</w:t>
      </w:r>
      <w:r w:rsidRPr="00F204B3">
        <w:t xml:space="preserve"> Contribution to the panel/symposium "Mentalizing processes and Epistemic trust in therapy and social contexts."</w:t>
      </w:r>
    </w:p>
    <w:p w14:paraId="23375444" w14:textId="77777777" w:rsidR="00F204B3" w:rsidRDefault="00F204B3" w:rsidP="00F204B3">
      <w:r>
        <w:t>________________________________________________________________________________</w:t>
      </w:r>
    </w:p>
    <w:p w14:paraId="4571BFAD" w14:textId="77777777" w:rsidR="00F204B3" w:rsidRPr="00F204B3" w:rsidRDefault="00F204B3" w:rsidP="00F204B3">
      <w:pPr>
        <w:numPr>
          <w:ilvl w:val="0"/>
          <w:numId w:val="25"/>
        </w:numPr>
        <w:rPr>
          <w:lang w:val="it-IT"/>
        </w:rPr>
      </w:pPr>
      <w:proofErr w:type="spellStart"/>
      <w:r w:rsidRPr="00F204B3">
        <w:rPr>
          <w:b/>
          <w:bCs/>
          <w:lang w:val="it-IT"/>
        </w:rPr>
        <w:t>Dates</w:t>
      </w:r>
      <w:proofErr w:type="spellEnd"/>
      <w:r w:rsidRPr="00F204B3">
        <w:rPr>
          <w:b/>
          <w:bCs/>
          <w:lang w:val="it-IT"/>
        </w:rPr>
        <w:t>:</w:t>
      </w:r>
      <w:r w:rsidRPr="00F204B3">
        <w:rPr>
          <w:lang w:val="it-IT"/>
        </w:rPr>
        <w:t xml:space="preserve"> June 16, 2022</w:t>
      </w:r>
    </w:p>
    <w:p w14:paraId="37D3312E" w14:textId="77777777" w:rsidR="00F204B3" w:rsidRPr="00F204B3" w:rsidRDefault="00F204B3" w:rsidP="00F204B3">
      <w:pPr>
        <w:numPr>
          <w:ilvl w:val="0"/>
          <w:numId w:val="25"/>
        </w:numPr>
      </w:pPr>
      <w:r w:rsidRPr="00F204B3">
        <w:rPr>
          <w:b/>
          <w:bCs/>
        </w:rPr>
        <w:t>Type:</w:t>
      </w:r>
      <w:r w:rsidRPr="00F204B3">
        <w:t xml:space="preserve"> Panelist at the "Dreamscapes" webinar organized by "</w:t>
      </w:r>
      <w:proofErr w:type="spellStart"/>
      <w:r w:rsidRPr="00F204B3">
        <w:t>Formazione</w:t>
      </w:r>
      <w:proofErr w:type="spellEnd"/>
      <w:r w:rsidRPr="00F204B3">
        <w:t xml:space="preserve"> continua in </w:t>
      </w:r>
      <w:proofErr w:type="spellStart"/>
      <w:r w:rsidRPr="00F204B3">
        <w:t>psicologia</w:t>
      </w:r>
      <w:proofErr w:type="spellEnd"/>
      <w:r w:rsidRPr="00F204B3">
        <w:t xml:space="preserve"> - FCP"</w:t>
      </w:r>
    </w:p>
    <w:p w14:paraId="3C1289AD" w14:textId="77777777" w:rsidR="00F204B3" w:rsidRDefault="00F204B3" w:rsidP="00F204B3">
      <w:pPr>
        <w:numPr>
          <w:ilvl w:val="0"/>
          <w:numId w:val="25"/>
        </w:numPr>
      </w:pPr>
      <w:r w:rsidRPr="00F204B3">
        <w:rPr>
          <w:b/>
          <w:bCs/>
        </w:rPr>
        <w:t>Main subjects / professional skills covered:</w:t>
      </w:r>
      <w:r w:rsidRPr="00F204B3">
        <w:t xml:space="preserve"> Lecturer: Prof. Vittorio Lingiardi; Presentation of the research "Lockdown dreams: Dreaming during the COVID emergency in Italy."</w:t>
      </w:r>
    </w:p>
    <w:p w14:paraId="32206AF5" w14:textId="77777777" w:rsidR="00F204B3" w:rsidRDefault="00F204B3" w:rsidP="00F204B3">
      <w:bookmarkStart w:id="3" w:name="_Hlk161830335"/>
      <w:r>
        <w:t>________________________________________________________________________________</w:t>
      </w:r>
      <w:bookmarkEnd w:id="3"/>
    </w:p>
    <w:p w14:paraId="11A75E44" w14:textId="77777777" w:rsidR="00F204B3" w:rsidRPr="00F204B3" w:rsidRDefault="00F204B3" w:rsidP="00F204B3">
      <w:pPr>
        <w:numPr>
          <w:ilvl w:val="0"/>
          <w:numId w:val="26"/>
        </w:numPr>
        <w:rPr>
          <w:lang w:val="it-IT"/>
        </w:rPr>
      </w:pPr>
      <w:proofErr w:type="spellStart"/>
      <w:r w:rsidRPr="00F204B3">
        <w:rPr>
          <w:b/>
          <w:bCs/>
          <w:lang w:val="it-IT"/>
        </w:rPr>
        <w:t>Dates</w:t>
      </w:r>
      <w:proofErr w:type="spellEnd"/>
      <w:r w:rsidRPr="00F204B3">
        <w:rPr>
          <w:b/>
          <w:bCs/>
          <w:lang w:val="it-IT"/>
        </w:rPr>
        <w:t>:</w:t>
      </w:r>
      <w:r w:rsidRPr="00F204B3">
        <w:rPr>
          <w:lang w:val="it-IT"/>
        </w:rPr>
        <w:t xml:space="preserve"> </w:t>
      </w:r>
      <w:proofErr w:type="spellStart"/>
      <w:r w:rsidRPr="00F204B3">
        <w:rPr>
          <w:lang w:val="it-IT"/>
        </w:rPr>
        <w:t>May</w:t>
      </w:r>
      <w:proofErr w:type="spellEnd"/>
      <w:r w:rsidRPr="00F204B3">
        <w:rPr>
          <w:lang w:val="it-IT"/>
        </w:rPr>
        <w:t xml:space="preserve"> 11, 2022</w:t>
      </w:r>
    </w:p>
    <w:p w14:paraId="5CD816EA" w14:textId="77777777" w:rsidR="00F204B3" w:rsidRPr="00F204B3" w:rsidRDefault="00F204B3" w:rsidP="00F204B3">
      <w:pPr>
        <w:numPr>
          <w:ilvl w:val="0"/>
          <w:numId w:val="26"/>
        </w:numPr>
      </w:pPr>
      <w:r w:rsidRPr="00F204B3">
        <w:rPr>
          <w:b/>
          <w:bCs/>
        </w:rPr>
        <w:t>Institution:</w:t>
      </w:r>
      <w:r w:rsidRPr="00F204B3">
        <w:t xml:space="preserve"> Lecturer at the webinar/workshop "Traumatic maps: Multidisciplinary perspectives and listening interventions for minors" National Conference SISST 2022.</w:t>
      </w:r>
    </w:p>
    <w:p w14:paraId="68F40265" w14:textId="32E13A9B" w:rsidR="00F204B3" w:rsidRDefault="00F204B3" w:rsidP="00F204B3">
      <w:pPr>
        <w:numPr>
          <w:ilvl w:val="0"/>
          <w:numId w:val="26"/>
        </w:numPr>
      </w:pPr>
      <w:r w:rsidRPr="00F204B3">
        <w:rPr>
          <w:b/>
          <w:bCs/>
        </w:rPr>
        <w:t>Main subjects / professional skills covered:</w:t>
      </w:r>
      <w:r w:rsidRPr="00F204B3">
        <w:t xml:space="preserve"> Intervention on "Developments of epistemic trust and </w:t>
      </w:r>
      <w:r>
        <w:t>m</w:t>
      </w:r>
      <w:r w:rsidRPr="00F204B3">
        <w:t>istrust in clinical, social, and institutional contexts."</w:t>
      </w:r>
    </w:p>
    <w:p w14:paraId="64DD19CB" w14:textId="163345F6" w:rsidR="00F204B3" w:rsidRPr="00F204B3" w:rsidRDefault="00F204B3" w:rsidP="00F204B3">
      <w:r w:rsidRPr="00F204B3">
        <w:t>________________________________________________________________________________</w:t>
      </w:r>
    </w:p>
    <w:p w14:paraId="396CAFE0" w14:textId="77777777" w:rsidR="00F204B3" w:rsidRPr="00F204B3" w:rsidRDefault="00F204B3" w:rsidP="00F204B3">
      <w:pPr>
        <w:numPr>
          <w:ilvl w:val="0"/>
          <w:numId w:val="27"/>
        </w:numPr>
        <w:rPr>
          <w:lang w:val="it-IT"/>
        </w:rPr>
      </w:pPr>
      <w:proofErr w:type="spellStart"/>
      <w:r w:rsidRPr="00F204B3">
        <w:rPr>
          <w:b/>
          <w:bCs/>
          <w:lang w:val="it-IT"/>
        </w:rPr>
        <w:t>Dates</w:t>
      </w:r>
      <w:proofErr w:type="spellEnd"/>
      <w:r w:rsidRPr="00F204B3">
        <w:rPr>
          <w:b/>
          <w:bCs/>
          <w:lang w:val="it-IT"/>
        </w:rPr>
        <w:t>:</w:t>
      </w:r>
      <w:r w:rsidRPr="00F204B3">
        <w:rPr>
          <w:lang w:val="it-IT"/>
        </w:rPr>
        <w:t xml:space="preserve"> June 23-26, 2021</w:t>
      </w:r>
    </w:p>
    <w:p w14:paraId="19A3E8CA" w14:textId="77777777" w:rsidR="00F204B3" w:rsidRPr="00F204B3" w:rsidRDefault="00F204B3" w:rsidP="00F204B3">
      <w:pPr>
        <w:numPr>
          <w:ilvl w:val="0"/>
          <w:numId w:val="27"/>
        </w:numPr>
      </w:pPr>
      <w:r w:rsidRPr="00F204B3">
        <w:rPr>
          <w:b/>
          <w:bCs/>
        </w:rPr>
        <w:t>Type:</w:t>
      </w:r>
      <w:r w:rsidRPr="00F204B3">
        <w:t xml:space="preserve"> Presentation of contribution at the international conference "52nd International Meeting of the Society for Psychotherapy Research (SPR)," Heidelberg, Germany</w:t>
      </w:r>
    </w:p>
    <w:p w14:paraId="40263AA4" w14:textId="77777777" w:rsidR="00F204B3" w:rsidRDefault="00F204B3" w:rsidP="00F204B3">
      <w:pPr>
        <w:numPr>
          <w:ilvl w:val="0"/>
          <w:numId w:val="27"/>
        </w:numPr>
      </w:pPr>
      <w:r w:rsidRPr="00F204B3">
        <w:rPr>
          <w:b/>
          <w:bCs/>
        </w:rPr>
        <w:t>Main subjects / professional skills covered:</w:t>
      </w:r>
      <w:r w:rsidRPr="00F204B3">
        <w:t xml:space="preserve"> Contribution to the panel/symposium "The impact of the collective trauma from the COVID-19 pandemic on processes of affective and symbolic representation."</w:t>
      </w:r>
    </w:p>
    <w:p w14:paraId="4FFF2E7A" w14:textId="77777777" w:rsidR="00F204B3" w:rsidRPr="00F204B3" w:rsidRDefault="00F204B3" w:rsidP="00F204B3">
      <w:pPr>
        <w:rPr>
          <w:lang w:val="it-IT"/>
        </w:rPr>
      </w:pPr>
      <w:r w:rsidRPr="00F204B3">
        <w:rPr>
          <w:lang w:val="it-IT"/>
        </w:rPr>
        <w:t>________________________________________________________________________________</w:t>
      </w:r>
    </w:p>
    <w:p w14:paraId="4F502097" w14:textId="77777777" w:rsidR="00F204B3" w:rsidRPr="00F204B3" w:rsidRDefault="00F204B3" w:rsidP="00F204B3">
      <w:pPr>
        <w:rPr>
          <w:lang w:val="it-IT"/>
        </w:rPr>
      </w:pPr>
    </w:p>
    <w:p w14:paraId="2CAADDA8" w14:textId="20738E4C" w:rsidR="00F204B3" w:rsidRPr="00F204B3" w:rsidRDefault="00F204B3" w:rsidP="00F204B3">
      <w:pPr>
        <w:pStyle w:val="Titolo1"/>
        <w:spacing w:after="240"/>
        <w:rPr>
          <w:lang w:val="it-IT"/>
        </w:rPr>
      </w:pPr>
      <w:r w:rsidRPr="00F204B3">
        <w:rPr>
          <w:lang w:val="it-IT"/>
        </w:rPr>
        <w:t>Scientific production</w:t>
      </w:r>
    </w:p>
    <w:p w14:paraId="3C972BA8" w14:textId="568D47FF" w:rsidR="00F204B3" w:rsidRPr="00F204B3" w:rsidRDefault="00F204B3" w:rsidP="00F204B3">
      <w:r w:rsidRPr="00F204B3">
        <w:rPr>
          <w:lang w:val="it-IT"/>
        </w:rPr>
        <w:t xml:space="preserve">Negri, A., Mariani, R., Tanzilli, A., Fiorini Bincoletto, A., Lingiardi, V., &amp; Christian, C. (2024). </w:t>
      </w:r>
      <w:r w:rsidRPr="00F204B3">
        <w:t xml:space="preserve">A Single Case Multimethod Assessment to Detect Significant Changes in the Psychoanalytic </w:t>
      </w:r>
      <w:r w:rsidRPr="00F204B3">
        <w:lastRenderedPageBreak/>
        <w:t xml:space="preserve">Treatment of Psychosomatic Disorders. Journal of personality assessment, 1–12. Advance online publication. </w:t>
      </w:r>
      <w:hyperlink r:id="rId6" w:history="1">
        <w:r w:rsidRPr="00011F02">
          <w:rPr>
            <w:rStyle w:val="Collegamentoipertestuale"/>
          </w:rPr>
          <w:t>https://doi.org/10.1080/00223891.2024.2312978</w:t>
        </w:r>
      </w:hyperlink>
      <w:r>
        <w:t xml:space="preserve"> </w:t>
      </w:r>
    </w:p>
    <w:p w14:paraId="2041C77B" w14:textId="3068B93D" w:rsidR="00F204B3" w:rsidRPr="00F204B3" w:rsidRDefault="00F204B3" w:rsidP="00F204B3">
      <w:r w:rsidRPr="00F204B3">
        <w:rPr>
          <w:lang w:val="it-IT"/>
        </w:rPr>
        <w:t xml:space="preserve">Liotti M., Fiorini Bincoletto A., Bizzi F., Tironi M., Charpentier Mora S., Cavanna D., Giovanardi G., </w:t>
      </w:r>
      <w:proofErr w:type="spellStart"/>
      <w:r w:rsidRPr="00F204B3">
        <w:rPr>
          <w:lang w:val="it-IT"/>
        </w:rPr>
        <w:t>Jurist</w:t>
      </w:r>
      <w:proofErr w:type="spellEnd"/>
      <w:r w:rsidRPr="00F204B3">
        <w:rPr>
          <w:lang w:val="it-IT"/>
        </w:rPr>
        <w:t xml:space="preserve"> E., Speranza A. M., Lingiardi V., &amp; Tanzilli A. (2023). </w:t>
      </w:r>
      <w:r w:rsidRPr="00F204B3">
        <w:t xml:space="preserve">The catcher in the mind: validation of the brief-mentalized affectivity scale for adolescents in the Italian population. Research in psychotherapy, 26(3), 709. </w:t>
      </w:r>
      <w:hyperlink r:id="rId7" w:tgtFrame="_new" w:history="1">
        <w:r w:rsidRPr="00F204B3">
          <w:rPr>
            <w:rStyle w:val="Collegamentoipertestuale"/>
          </w:rPr>
          <w:t>https://doi.org/10.4081/ripppo.2023.709</w:t>
        </w:r>
      </w:hyperlink>
    </w:p>
    <w:p w14:paraId="168E79FA" w14:textId="77777777" w:rsidR="00F204B3" w:rsidRPr="00F204B3" w:rsidRDefault="00F204B3" w:rsidP="00F204B3">
      <w:r w:rsidRPr="00F204B3">
        <w:t xml:space="preserve">Fiorini Bincoletto A., Nimbi F., </w:t>
      </w:r>
      <w:proofErr w:type="spellStart"/>
      <w:r w:rsidRPr="00F204B3">
        <w:t>Protopapa</w:t>
      </w:r>
      <w:proofErr w:type="spellEnd"/>
      <w:r w:rsidRPr="00F204B3">
        <w:t xml:space="preserve"> G., Lingiardi V., &amp; Giovanardi G. Is Epistemic Trust relevant for Vaccine Hesitancy? A study during the Covid-19 pandemic. In press.</w:t>
      </w:r>
    </w:p>
    <w:p w14:paraId="72EA1973" w14:textId="77777777" w:rsidR="00F204B3" w:rsidRPr="00F204B3" w:rsidRDefault="00F204B3" w:rsidP="00F204B3">
      <w:pPr>
        <w:rPr>
          <w:lang w:val="it-IT"/>
        </w:rPr>
      </w:pPr>
      <w:r w:rsidRPr="00F204B3">
        <w:t xml:space="preserve">Fiorini Bincoletto A., Zanini L., </w:t>
      </w:r>
      <w:proofErr w:type="spellStart"/>
      <w:r w:rsidRPr="00F204B3">
        <w:t>Spitoni</w:t>
      </w:r>
      <w:proofErr w:type="spellEnd"/>
      <w:r w:rsidRPr="00F204B3">
        <w:t xml:space="preserve"> G. F., &amp; Lingiardi V. (2023). Negative and positive ageism in an Italian sample: how ageist beliefs relate to epistemic trust, psychological distress, and well-being. </w:t>
      </w:r>
      <w:proofErr w:type="spellStart"/>
      <w:r w:rsidRPr="00F204B3">
        <w:rPr>
          <w:lang w:val="it-IT"/>
        </w:rPr>
        <w:t>Research</w:t>
      </w:r>
      <w:proofErr w:type="spellEnd"/>
      <w:r w:rsidRPr="00F204B3">
        <w:rPr>
          <w:lang w:val="it-IT"/>
        </w:rPr>
        <w:t xml:space="preserve"> in </w:t>
      </w:r>
      <w:proofErr w:type="spellStart"/>
      <w:r w:rsidRPr="00F204B3">
        <w:rPr>
          <w:lang w:val="it-IT"/>
        </w:rPr>
        <w:t>psychotherapy</w:t>
      </w:r>
      <w:proofErr w:type="spellEnd"/>
      <w:r w:rsidRPr="00F204B3">
        <w:rPr>
          <w:lang w:val="it-IT"/>
        </w:rPr>
        <w:t xml:space="preserve">, 26(2), 676. </w:t>
      </w:r>
      <w:hyperlink r:id="rId8" w:tgtFrame="_new" w:history="1">
        <w:r w:rsidRPr="00F204B3">
          <w:rPr>
            <w:rStyle w:val="Collegamentoipertestuale"/>
            <w:lang w:val="it-IT"/>
          </w:rPr>
          <w:t>https://doi.org/10.4081/ripppo.2023.676</w:t>
        </w:r>
      </w:hyperlink>
    </w:p>
    <w:p w14:paraId="19DF425F" w14:textId="77777777" w:rsidR="00F204B3" w:rsidRPr="00F204B3" w:rsidRDefault="00F204B3" w:rsidP="00F204B3">
      <w:pPr>
        <w:rPr>
          <w:lang w:val="it-IT"/>
        </w:rPr>
      </w:pPr>
      <w:r w:rsidRPr="00F204B3">
        <w:rPr>
          <w:lang w:val="it-IT"/>
        </w:rPr>
        <w:t xml:space="preserve">Mariani R., Monaco S., Fiorini Bincoletto A., Di Trani M., Lingiardi V., &amp; Giovanardi G. (2022). </w:t>
      </w:r>
      <w:r w:rsidRPr="00F204B3">
        <w:t xml:space="preserve">Referential processes in dreams: A brief report from a COVID-19 dreams analysis. </w:t>
      </w:r>
      <w:proofErr w:type="spellStart"/>
      <w:r w:rsidRPr="00F204B3">
        <w:rPr>
          <w:lang w:val="it-IT"/>
        </w:rPr>
        <w:t>Psychoanalytic</w:t>
      </w:r>
      <w:proofErr w:type="spellEnd"/>
      <w:r w:rsidRPr="00F204B3">
        <w:rPr>
          <w:lang w:val="it-IT"/>
        </w:rPr>
        <w:t xml:space="preserve"> Psychology. Advance online </w:t>
      </w:r>
      <w:proofErr w:type="spellStart"/>
      <w:r w:rsidRPr="00F204B3">
        <w:rPr>
          <w:lang w:val="it-IT"/>
        </w:rPr>
        <w:t>publication</w:t>
      </w:r>
      <w:proofErr w:type="spellEnd"/>
      <w:r w:rsidRPr="00F204B3">
        <w:rPr>
          <w:lang w:val="it-IT"/>
        </w:rPr>
        <w:t xml:space="preserve">. </w:t>
      </w:r>
      <w:hyperlink r:id="rId9" w:tgtFrame="_new" w:history="1">
        <w:r w:rsidRPr="00F204B3">
          <w:rPr>
            <w:rStyle w:val="Collegamentoipertestuale"/>
            <w:lang w:val="it-IT"/>
          </w:rPr>
          <w:t>https://doi.org/10.1037/pap0000420</w:t>
        </w:r>
      </w:hyperlink>
    </w:p>
    <w:p w14:paraId="63DED8F5" w14:textId="77777777" w:rsidR="00F204B3" w:rsidRPr="00F204B3" w:rsidRDefault="00F204B3" w:rsidP="00F204B3">
      <w:pPr>
        <w:rPr>
          <w:lang w:val="it-IT"/>
        </w:rPr>
      </w:pPr>
      <w:r w:rsidRPr="00F204B3">
        <w:rPr>
          <w:lang w:val="it-IT"/>
        </w:rPr>
        <w:t xml:space="preserve">Giovanardi G., Fiorini Bincoletto A., Baiocco R., Ferrari M., Gentile D., Siri M., Tanzilli A., &amp; Lingiardi V. (2021). </w:t>
      </w:r>
      <w:r w:rsidRPr="00F204B3">
        <w:t xml:space="preserve">Lockdown dreams: Dream content and emotions during the COVID-19 pandemic in an Italian sample. </w:t>
      </w:r>
      <w:proofErr w:type="spellStart"/>
      <w:r w:rsidRPr="00F204B3">
        <w:rPr>
          <w:lang w:val="it-IT"/>
        </w:rPr>
        <w:t>Psychoanalytic</w:t>
      </w:r>
      <w:proofErr w:type="spellEnd"/>
      <w:r w:rsidRPr="00F204B3">
        <w:rPr>
          <w:lang w:val="it-IT"/>
        </w:rPr>
        <w:t xml:space="preserve"> Psychology, 39(2), 111–126. </w:t>
      </w:r>
      <w:hyperlink r:id="rId10" w:tgtFrame="_new" w:history="1">
        <w:r w:rsidRPr="00F204B3">
          <w:rPr>
            <w:rStyle w:val="Collegamentoipertestuale"/>
            <w:lang w:val="it-IT"/>
          </w:rPr>
          <w:t>https://doi.org/10.1037/pap0000385</w:t>
        </w:r>
      </w:hyperlink>
    </w:p>
    <w:p w14:paraId="773608EA" w14:textId="77777777" w:rsidR="00F204B3" w:rsidRPr="00F204B3" w:rsidRDefault="00F204B3" w:rsidP="00F204B3">
      <w:r w:rsidRPr="00F204B3">
        <w:rPr>
          <w:lang w:val="it-IT"/>
        </w:rPr>
        <w:t xml:space="preserve">Giovanardi G., Fiorini Bincoletto A., &amp; Fortunato A. (2020). </w:t>
      </w:r>
      <w:r w:rsidRPr="00F204B3">
        <w:t xml:space="preserve">A broader horizon. Psychoanalysis and Gender Identity: the story of a controversial relationship from Freud to the contemporaries. </w:t>
      </w:r>
      <w:proofErr w:type="spellStart"/>
      <w:r w:rsidRPr="00F204B3">
        <w:t>Psicobiettivo</w:t>
      </w:r>
      <w:proofErr w:type="spellEnd"/>
      <w:r w:rsidRPr="00F204B3">
        <w:t xml:space="preserve">, 3, 133-152. </w:t>
      </w:r>
      <w:hyperlink r:id="rId11" w:tgtFrame="_new" w:history="1">
        <w:r w:rsidRPr="00F204B3">
          <w:rPr>
            <w:rStyle w:val="Collegamentoipertestuale"/>
          </w:rPr>
          <w:t>https://doi.org/10.3280/PSOB2019-003010</w:t>
        </w:r>
      </w:hyperlink>
    </w:p>
    <w:p w14:paraId="38612B34" w14:textId="07AEE675" w:rsidR="00F204B3" w:rsidRPr="00F204B3" w:rsidRDefault="00F204B3" w:rsidP="00F204B3">
      <w:pPr>
        <w:pStyle w:val="Titolo1"/>
        <w:spacing w:after="240"/>
      </w:pPr>
      <w:r w:rsidRPr="00F204B3">
        <w:t>Person</w:t>
      </w:r>
      <w:r>
        <w:t>al skills</w:t>
      </w:r>
    </w:p>
    <w:p w14:paraId="1749178A" w14:textId="77777777" w:rsidR="00F204B3" w:rsidRPr="00F204B3" w:rsidRDefault="00F204B3" w:rsidP="00F204B3">
      <w:r w:rsidRPr="00F204B3">
        <w:rPr>
          <w:b/>
          <w:bCs/>
        </w:rPr>
        <w:t>Mother Tongue</w:t>
      </w:r>
    </w:p>
    <w:p w14:paraId="6A18C61F" w14:textId="77777777" w:rsidR="00F204B3" w:rsidRPr="00F204B3" w:rsidRDefault="00F204B3" w:rsidP="00F204B3">
      <w:r w:rsidRPr="00F204B3">
        <w:t>Italian</w:t>
      </w:r>
    </w:p>
    <w:p w14:paraId="53758DEB" w14:textId="77777777" w:rsidR="00F204B3" w:rsidRPr="00F204B3" w:rsidRDefault="00F204B3" w:rsidP="00F204B3">
      <w:r w:rsidRPr="00F204B3">
        <w:rPr>
          <w:b/>
          <w:bCs/>
        </w:rPr>
        <w:t>Other Languages</w:t>
      </w:r>
    </w:p>
    <w:p w14:paraId="5FD25779" w14:textId="77777777" w:rsidR="00F204B3" w:rsidRPr="00F204B3" w:rsidRDefault="00F204B3" w:rsidP="00F204B3">
      <w:pPr>
        <w:rPr>
          <w:lang w:val="it-IT"/>
        </w:rPr>
      </w:pPr>
      <w:r w:rsidRPr="00F204B3">
        <w:rPr>
          <w:lang w:val="it-IT"/>
        </w:rPr>
        <w:t>English</w:t>
      </w:r>
    </w:p>
    <w:p w14:paraId="23729467" w14:textId="77777777" w:rsidR="00F204B3" w:rsidRPr="00F204B3" w:rsidRDefault="00F204B3" w:rsidP="00F204B3">
      <w:pPr>
        <w:numPr>
          <w:ilvl w:val="0"/>
          <w:numId w:val="28"/>
        </w:numPr>
        <w:rPr>
          <w:lang w:val="it-IT"/>
        </w:rPr>
      </w:pPr>
      <w:r w:rsidRPr="00F204B3">
        <w:rPr>
          <w:lang w:val="it-IT"/>
        </w:rPr>
        <w:t xml:space="preserve">Reading skills: </w:t>
      </w:r>
      <w:proofErr w:type="spellStart"/>
      <w:r w:rsidRPr="00F204B3">
        <w:rPr>
          <w:lang w:val="it-IT"/>
        </w:rPr>
        <w:t>Excellent</w:t>
      </w:r>
      <w:proofErr w:type="spellEnd"/>
    </w:p>
    <w:p w14:paraId="7DB3E5EB" w14:textId="77777777" w:rsidR="00F204B3" w:rsidRPr="00F204B3" w:rsidRDefault="00F204B3" w:rsidP="00F204B3">
      <w:pPr>
        <w:numPr>
          <w:ilvl w:val="0"/>
          <w:numId w:val="28"/>
        </w:numPr>
        <w:rPr>
          <w:lang w:val="it-IT"/>
        </w:rPr>
      </w:pPr>
      <w:r w:rsidRPr="00F204B3">
        <w:rPr>
          <w:lang w:val="it-IT"/>
        </w:rPr>
        <w:t xml:space="preserve">Writing skills: </w:t>
      </w:r>
      <w:proofErr w:type="spellStart"/>
      <w:r w:rsidRPr="00F204B3">
        <w:rPr>
          <w:lang w:val="it-IT"/>
        </w:rPr>
        <w:t>Excellent</w:t>
      </w:r>
      <w:proofErr w:type="spellEnd"/>
    </w:p>
    <w:p w14:paraId="7988528B" w14:textId="77777777" w:rsidR="00F204B3" w:rsidRPr="00F204B3" w:rsidRDefault="00F204B3" w:rsidP="00F204B3">
      <w:pPr>
        <w:numPr>
          <w:ilvl w:val="0"/>
          <w:numId w:val="28"/>
        </w:numPr>
        <w:rPr>
          <w:lang w:val="it-IT"/>
        </w:rPr>
      </w:pPr>
      <w:proofErr w:type="spellStart"/>
      <w:r w:rsidRPr="00F204B3">
        <w:rPr>
          <w:lang w:val="it-IT"/>
        </w:rPr>
        <w:t>Verbal</w:t>
      </w:r>
      <w:proofErr w:type="spellEnd"/>
      <w:r w:rsidRPr="00F204B3">
        <w:rPr>
          <w:lang w:val="it-IT"/>
        </w:rPr>
        <w:t xml:space="preserve"> skills: </w:t>
      </w:r>
      <w:proofErr w:type="spellStart"/>
      <w:r w:rsidRPr="00F204B3">
        <w:rPr>
          <w:lang w:val="it-IT"/>
        </w:rPr>
        <w:t>Excellent</w:t>
      </w:r>
      <w:proofErr w:type="spellEnd"/>
    </w:p>
    <w:p w14:paraId="7DD3872B" w14:textId="77777777" w:rsidR="00F204B3" w:rsidRPr="00F204B3" w:rsidRDefault="00F204B3" w:rsidP="00F204B3">
      <w:pPr>
        <w:rPr>
          <w:lang w:val="it-IT"/>
        </w:rPr>
      </w:pPr>
      <w:r w:rsidRPr="00F204B3">
        <w:rPr>
          <w:lang w:val="it-IT"/>
        </w:rPr>
        <w:lastRenderedPageBreak/>
        <w:t>Spanish</w:t>
      </w:r>
    </w:p>
    <w:p w14:paraId="36F57362" w14:textId="77777777" w:rsidR="00F204B3" w:rsidRPr="00F204B3" w:rsidRDefault="00F204B3" w:rsidP="00F204B3">
      <w:pPr>
        <w:numPr>
          <w:ilvl w:val="0"/>
          <w:numId w:val="29"/>
        </w:numPr>
        <w:rPr>
          <w:lang w:val="it-IT"/>
        </w:rPr>
      </w:pPr>
      <w:r w:rsidRPr="00F204B3">
        <w:rPr>
          <w:lang w:val="it-IT"/>
        </w:rPr>
        <w:t>Reading skills: Good</w:t>
      </w:r>
    </w:p>
    <w:p w14:paraId="01584CB3" w14:textId="77777777" w:rsidR="00F204B3" w:rsidRPr="00F204B3" w:rsidRDefault="00F204B3" w:rsidP="00F204B3">
      <w:pPr>
        <w:numPr>
          <w:ilvl w:val="0"/>
          <w:numId w:val="29"/>
        </w:numPr>
        <w:rPr>
          <w:lang w:val="it-IT"/>
        </w:rPr>
      </w:pPr>
      <w:r w:rsidRPr="00F204B3">
        <w:rPr>
          <w:lang w:val="it-IT"/>
        </w:rPr>
        <w:t>Writing skills: Good</w:t>
      </w:r>
    </w:p>
    <w:p w14:paraId="33831731" w14:textId="77777777" w:rsidR="00F204B3" w:rsidRPr="00F204B3" w:rsidRDefault="00F204B3" w:rsidP="00F204B3">
      <w:pPr>
        <w:numPr>
          <w:ilvl w:val="0"/>
          <w:numId w:val="29"/>
        </w:numPr>
        <w:rPr>
          <w:lang w:val="it-IT"/>
        </w:rPr>
      </w:pPr>
      <w:proofErr w:type="spellStart"/>
      <w:r w:rsidRPr="00F204B3">
        <w:rPr>
          <w:lang w:val="it-IT"/>
        </w:rPr>
        <w:t>Verbal</w:t>
      </w:r>
      <w:proofErr w:type="spellEnd"/>
      <w:r w:rsidRPr="00F204B3">
        <w:rPr>
          <w:lang w:val="it-IT"/>
        </w:rPr>
        <w:t xml:space="preserve"> skills: Good</w:t>
      </w:r>
    </w:p>
    <w:p w14:paraId="471D7410" w14:textId="77777777" w:rsidR="00F204B3" w:rsidRPr="00F204B3" w:rsidRDefault="00F204B3" w:rsidP="00F204B3">
      <w:pPr>
        <w:rPr>
          <w:lang w:val="it-IT"/>
        </w:rPr>
      </w:pPr>
      <w:r w:rsidRPr="00F204B3">
        <w:rPr>
          <w:b/>
          <w:bCs/>
          <w:lang w:val="it-IT"/>
        </w:rPr>
        <w:t xml:space="preserve">Technical Skills and </w:t>
      </w:r>
      <w:proofErr w:type="spellStart"/>
      <w:r w:rsidRPr="00F204B3">
        <w:rPr>
          <w:b/>
          <w:bCs/>
          <w:lang w:val="it-IT"/>
        </w:rPr>
        <w:t>Competences</w:t>
      </w:r>
      <w:proofErr w:type="spellEnd"/>
    </w:p>
    <w:p w14:paraId="4FFA772B" w14:textId="77777777" w:rsidR="00F204B3" w:rsidRPr="00F204B3" w:rsidRDefault="00F204B3" w:rsidP="00F204B3">
      <w:pPr>
        <w:numPr>
          <w:ilvl w:val="0"/>
          <w:numId w:val="30"/>
        </w:numPr>
        <w:rPr>
          <w:lang w:val="it-IT"/>
        </w:rPr>
      </w:pPr>
      <w:r w:rsidRPr="00F204B3">
        <w:rPr>
          <w:lang w:val="it-IT"/>
        </w:rPr>
        <w:t>Application Systems: Microsoft Office Suite</w:t>
      </w:r>
    </w:p>
    <w:p w14:paraId="56BA9D9D" w14:textId="77777777" w:rsidR="00F204B3" w:rsidRPr="00F204B3" w:rsidRDefault="00F204B3" w:rsidP="00F204B3">
      <w:pPr>
        <w:numPr>
          <w:ilvl w:val="0"/>
          <w:numId w:val="30"/>
        </w:numPr>
      </w:pPr>
      <w:r w:rsidRPr="00F204B3">
        <w:t>Application Systems: SPSS (Statistical Package for Social Science)</w:t>
      </w:r>
    </w:p>
    <w:p w14:paraId="503D6694" w14:textId="77777777" w:rsidR="00F204B3" w:rsidRPr="00F204B3" w:rsidRDefault="00F204B3" w:rsidP="00F204B3">
      <w:pPr>
        <w:numPr>
          <w:ilvl w:val="0"/>
          <w:numId w:val="30"/>
        </w:numPr>
      </w:pPr>
      <w:r w:rsidRPr="00F204B3">
        <w:t xml:space="preserve">Application Systems: </w:t>
      </w:r>
      <w:proofErr w:type="spellStart"/>
      <w:r w:rsidRPr="00F204B3">
        <w:t>Jamovi</w:t>
      </w:r>
      <w:proofErr w:type="spellEnd"/>
      <w:r w:rsidRPr="00F204B3">
        <w:t xml:space="preserve"> (Data Analysis Software)</w:t>
      </w:r>
    </w:p>
    <w:p w14:paraId="5E950DBC" w14:textId="77777777" w:rsidR="00F204B3" w:rsidRPr="00F204B3" w:rsidRDefault="00F204B3" w:rsidP="00F204B3">
      <w:pPr>
        <w:numPr>
          <w:ilvl w:val="0"/>
          <w:numId w:val="30"/>
        </w:numPr>
        <w:rPr>
          <w:lang w:val="it-IT"/>
        </w:rPr>
      </w:pPr>
      <w:r w:rsidRPr="00F204B3">
        <w:rPr>
          <w:lang w:val="it-IT"/>
        </w:rPr>
        <w:t>Operating System: Microsoft Windows</w:t>
      </w:r>
    </w:p>
    <w:p w14:paraId="173CDA90" w14:textId="77777777" w:rsidR="00F204B3" w:rsidRPr="00F204B3" w:rsidRDefault="00F204B3" w:rsidP="00F204B3">
      <w:pPr>
        <w:rPr>
          <w:lang w:val="it-IT"/>
        </w:rPr>
      </w:pPr>
      <w:proofErr w:type="spellStart"/>
      <w:r w:rsidRPr="00F204B3">
        <w:rPr>
          <w:b/>
          <w:bCs/>
          <w:lang w:val="it-IT"/>
        </w:rPr>
        <w:t>Driving</w:t>
      </w:r>
      <w:proofErr w:type="spellEnd"/>
      <w:r w:rsidRPr="00F204B3">
        <w:rPr>
          <w:b/>
          <w:bCs/>
          <w:lang w:val="it-IT"/>
        </w:rPr>
        <w:t xml:space="preserve"> </w:t>
      </w:r>
      <w:proofErr w:type="spellStart"/>
      <w:r w:rsidRPr="00F204B3">
        <w:rPr>
          <w:b/>
          <w:bCs/>
          <w:lang w:val="it-IT"/>
        </w:rPr>
        <w:t>Licence</w:t>
      </w:r>
      <w:proofErr w:type="spellEnd"/>
    </w:p>
    <w:p w14:paraId="1499840E" w14:textId="77777777" w:rsidR="00F204B3" w:rsidRPr="00F204B3" w:rsidRDefault="00F204B3" w:rsidP="00F204B3">
      <w:pPr>
        <w:rPr>
          <w:lang w:val="it-IT"/>
        </w:rPr>
      </w:pPr>
      <w:proofErr w:type="spellStart"/>
      <w:r w:rsidRPr="00F204B3">
        <w:rPr>
          <w:lang w:val="it-IT"/>
        </w:rPr>
        <w:t>Type</w:t>
      </w:r>
      <w:proofErr w:type="spellEnd"/>
      <w:r w:rsidRPr="00F204B3">
        <w:rPr>
          <w:lang w:val="it-IT"/>
        </w:rPr>
        <w:t xml:space="preserve"> B, </w:t>
      </w:r>
      <w:proofErr w:type="spellStart"/>
      <w:r w:rsidRPr="00F204B3">
        <w:rPr>
          <w:lang w:val="it-IT"/>
        </w:rPr>
        <w:t>owns</w:t>
      </w:r>
      <w:proofErr w:type="spellEnd"/>
      <w:r w:rsidRPr="00F204B3">
        <w:rPr>
          <w:lang w:val="it-IT"/>
        </w:rPr>
        <w:t xml:space="preserve"> a car</w:t>
      </w:r>
    </w:p>
    <w:p w14:paraId="606BDA56" w14:textId="77777777" w:rsidR="00F204B3" w:rsidRPr="00F204B3" w:rsidRDefault="00F204B3" w:rsidP="00F204B3">
      <w:r w:rsidRPr="00F204B3">
        <w:rPr>
          <w:b/>
          <w:bCs/>
        </w:rPr>
        <w:t xml:space="preserve">Consent for the processing of personal </w:t>
      </w:r>
      <w:proofErr w:type="gramStart"/>
      <w:r w:rsidRPr="00F204B3">
        <w:rPr>
          <w:b/>
          <w:bCs/>
        </w:rPr>
        <w:t>data</w:t>
      </w:r>
      <w:proofErr w:type="gramEnd"/>
    </w:p>
    <w:p w14:paraId="24A3F980" w14:textId="77777777" w:rsidR="00F204B3" w:rsidRPr="00F204B3" w:rsidRDefault="00F204B3" w:rsidP="00F204B3">
      <w:r w:rsidRPr="00F204B3">
        <w:t xml:space="preserve">I authorize the processing of personal data contained in my curriculum vitae in accordance with Art. 13 of Legislative Decree 196/2003 and Art. 13 of EU Regulation 2016/679 concerning the protection of individuals </w:t>
      </w:r>
      <w:proofErr w:type="gramStart"/>
      <w:r w:rsidRPr="00F204B3">
        <w:t>with regard to</w:t>
      </w:r>
      <w:proofErr w:type="gramEnd"/>
      <w:r w:rsidRPr="00F204B3">
        <w:t xml:space="preserve"> the processing of personal data.</w:t>
      </w:r>
    </w:p>
    <w:p w14:paraId="462C2FBD" w14:textId="77777777" w:rsidR="00F204B3" w:rsidRPr="00F204B3" w:rsidRDefault="00F204B3" w:rsidP="00F204B3"/>
    <w:p w14:paraId="6E15E06E" w14:textId="238B3349" w:rsidR="00F204B3" w:rsidRPr="00F204B3" w:rsidRDefault="00F204B3" w:rsidP="00F204B3">
      <w:pPr>
        <w:ind w:left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90292E" wp14:editId="280B0AAA">
            <wp:simplePos x="0" y="0"/>
            <wp:positionH relativeFrom="column">
              <wp:posOffset>4262755</wp:posOffset>
            </wp:positionH>
            <wp:positionV relativeFrom="paragraph">
              <wp:posOffset>10795</wp:posOffset>
            </wp:positionV>
            <wp:extent cx="1548765" cy="635635"/>
            <wp:effectExtent l="0" t="0" r="0" b="0"/>
            <wp:wrapTight wrapText="bothSides">
              <wp:wrapPolygon edited="0">
                <wp:start x="0" y="0"/>
                <wp:lineTo x="0" y="20715"/>
                <wp:lineTo x="21255" y="20715"/>
                <wp:lineTo x="21255" y="0"/>
                <wp:lineTo x="0" y="0"/>
              </wp:wrapPolygon>
            </wp:wrapTight>
            <wp:docPr id="149366208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F4407" w14:textId="77777777" w:rsidR="00F204B3" w:rsidRPr="00F204B3" w:rsidRDefault="00F204B3" w:rsidP="00F204B3">
      <w:pPr>
        <w:ind w:left="720"/>
      </w:pPr>
    </w:p>
    <w:p w14:paraId="6A77949E" w14:textId="3CA0601C" w:rsidR="00F204B3" w:rsidRPr="00F204B3" w:rsidRDefault="00F204B3" w:rsidP="00F204B3">
      <w:pPr>
        <w:ind w:left="720"/>
      </w:pPr>
    </w:p>
    <w:p w14:paraId="39BBE013" w14:textId="77777777" w:rsidR="00B85F6C" w:rsidRDefault="00B85F6C" w:rsidP="00B85F6C"/>
    <w:p w14:paraId="0FCD3817" w14:textId="0DEEF720" w:rsidR="00B85F6C" w:rsidRPr="00B85F6C" w:rsidRDefault="00B85F6C" w:rsidP="00B85F6C"/>
    <w:p w14:paraId="60C39D12" w14:textId="19DEDDC9" w:rsidR="00B85F6C" w:rsidRDefault="00B85F6C"/>
    <w:sectPr w:rsidR="00B85F6C" w:rsidSect="00E532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E97685"/>
    <w:multiLevelType w:val="multilevel"/>
    <w:tmpl w:val="1E2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6910F72"/>
    <w:multiLevelType w:val="hybridMultilevel"/>
    <w:tmpl w:val="53D21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D68F4"/>
    <w:multiLevelType w:val="multilevel"/>
    <w:tmpl w:val="386C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1C351C"/>
    <w:multiLevelType w:val="multilevel"/>
    <w:tmpl w:val="4D38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4065B3"/>
    <w:multiLevelType w:val="multilevel"/>
    <w:tmpl w:val="C206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2B1D54"/>
    <w:multiLevelType w:val="multilevel"/>
    <w:tmpl w:val="B3C4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BB4B09"/>
    <w:multiLevelType w:val="multilevel"/>
    <w:tmpl w:val="BC6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45648E"/>
    <w:multiLevelType w:val="multilevel"/>
    <w:tmpl w:val="F202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69104E"/>
    <w:multiLevelType w:val="multilevel"/>
    <w:tmpl w:val="45D2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703AD6"/>
    <w:multiLevelType w:val="multilevel"/>
    <w:tmpl w:val="B8F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6753B0"/>
    <w:multiLevelType w:val="multilevel"/>
    <w:tmpl w:val="84E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A5698E"/>
    <w:multiLevelType w:val="multilevel"/>
    <w:tmpl w:val="696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E22FA9"/>
    <w:multiLevelType w:val="multilevel"/>
    <w:tmpl w:val="4B4E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0D7E93"/>
    <w:multiLevelType w:val="multilevel"/>
    <w:tmpl w:val="49D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1E4085"/>
    <w:multiLevelType w:val="multilevel"/>
    <w:tmpl w:val="FA0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FE423E"/>
    <w:multiLevelType w:val="multilevel"/>
    <w:tmpl w:val="F76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E80BBA"/>
    <w:multiLevelType w:val="multilevel"/>
    <w:tmpl w:val="278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954A2E"/>
    <w:multiLevelType w:val="multilevel"/>
    <w:tmpl w:val="0EF4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B211C1"/>
    <w:multiLevelType w:val="multilevel"/>
    <w:tmpl w:val="8600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3402A4"/>
    <w:multiLevelType w:val="multilevel"/>
    <w:tmpl w:val="D524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3F1BB2"/>
    <w:multiLevelType w:val="multilevel"/>
    <w:tmpl w:val="732C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4995742">
    <w:abstractNumId w:val="8"/>
  </w:num>
  <w:num w:numId="2" w16cid:durableId="305549664">
    <w:abstractNumId w:val="6"/>
  </w:num>
  <w:num w:numId="3" w16cid:durableId="2069306898">
    <w:abstractNumId w:val="5"/>
  </w:num>
  <w:num w:numId="4" w16cid:durableId="2003921466">
    <w:abstractNumId w:val="4"/>
  </w:num>
  <w:num w:numId="5" w16cid:durableId="472523183">
    <w:abstractNumId w:val="7"/>
  </w:num>
  <w:num w:numId="6" w16cid:durableId="834805960">
    <w:abstractNumId w:val="3"/>
  </w:num>
  <w:num w:numId="7" w16cid:durableId="1688946125">
    <w:abstractNumId w:val="2"/>
  </w:num>
  <w:num w:numId="8" w16cid:durableId="714307092">
    <w:abstractNumId w:val="1"/>
  </w:num>
  <w:num w:numId="9" w16cid:durableId="65764262">
    <w:abstractNumId w:val="0"/>
  </w:num>
  <w:num w:numId="10" w16cid:durableId="239486568">
    <w:abstractNumId w:val="26"/>
  </w:num>
  <w:num w:numId="11" w16cid:durableId="1447888041">
    <w:abstractNumId w:val="14"/>
  </w:num>
  <w:num w:numId="12" w16cid:durableId="1966884236">
    <w:abstractNumId w:val="13"/>
  </w:num>
  <w:num w:numId="13" w16cid:durableId="119156493">
    <w:abstractNumId w:val="23"/>
  </w:num>
  <w:num w:numId="14" w16cid:durableId="1013146223">
    <w:abstractNumId w:val="10"/>
  </w:num>
  <w:num w:numId="15" w16cid:durableId="2123840635">
    <w:abstractNumId w:val="24"/>
  </w:num>
  <w:num w:numId="16" w16cid:durableId="420101885">
    <w:abstractNumId w:val="20"/>
  </w:num>
  <w:num w:numId="17" w16cid:durableId="92553672">
    <w:abstractNumId w:val="27"/>
  </w:num>
  <w:num w:numId="18" w16cid:durableId="2131438621">
    <w:abstractNumId w:val="25"/>
  </w:num>
  <w:num w:numId="19" w16cid:durableId="818618287">
    <w:abstractNumId w:val="17"/>
  </w:num>
  <w:num w:numId="20" w16cid:durableId="920602570">
    <w:abstractNumId w:val="15"/>
  </w:num>
  <w:num w:numId="21" w16cid:durableId="340935780">
    <w:abstractNumId w:val="12"/>
  </w:num>
  <w:num w:numId="22" w16cid:durableId="2061392378">
    <w:abstractNumId w:val="16"/>
  </w:num>
  <w:num w:numId="23" w16cid:durableId="1025525819">
    <w:abstractNumId w:val="18"/>
  </w:num>
  <w:num w:numId="24" w16cid:durableId="873350466">
    <w:abstractNumId w:val="21"/>
  </w:num>
  <w:num w:numId="25" w16cid:durableId="1811631489">
    <w:abstractNumId w:val="9"/>
  </w:num>
  <w:num w:numId="26" w16cid:durableId="229924751">
    <w:abstractNumId w:val="22"/>
  </w:num>
  <w:num w:numId="27" w16cid:durableId="1683698030">
    <w:abstractNumId w:val="11"/>
  </w:num>
  <w:num w:numId="28" w16cid:durableId="1006790088">
    <w:abstractNumId w:val="29"/>
  </w:num>
  <w:num w:numId="29" w16cid:durableId="1116565459">
    <w:abstractNumId w:val="28"/>
  </w:num>
  <w:num w:numId="30" w16cid:durableId="7295005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466476"/>
    <w:rsid w:val="00AA1D8D"/>
    <w:rsid w:val="00B47730"/>
    <w:rsid w:val="00B85F6C"/>
    <w:rsid w:val="00CB0664"/>
    <w:rsid w:val="00E53247"/>
    <w:rsid w:val="00F204B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7065D"/>
  <w14:defaultImageDpi w14:val="300"/>
  <w15:docId w15:val="{90C8EF04-9BAE-46A2-BBC1-B4D3FF1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4B3"/>
  </w:style>
  <w:style w:type="paragraph" w:styleId="Titolo1">
    <w:name w:val="heading 1"/>
    <w:basedOn w:val="Normale"/>
    <w:next w:val="Normale"/>
    <w:link w:val="Titolo1Carattere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8BF"/>
  </w:style>
  <w:style w:type="paragraph" w:styleId="Pidipagina">
    <w:name w:val="footer"/>
    <w:basedOn w:val="Normale"/>
    <w:link w:val="PidipaginaCarattere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8BF"/>
  </w:style>
  <w:style w:type="paragraph" w:styleId="Nessunaspaziatura">
    <w:name w:val="No Spacing"/>
    <w:uiPriority w:val="1"/>
    <w:qFormat/>
    <w:rsid w:val="00FC693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693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D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D8D"/>
  </w:style>
  <w:style w:type="paragraph" w:styleId="Corpodeltesto2">
    <w:name w:val="Body Text 2"/>
    <w:basedOn w:val="Normale"/>
    <w:link w:val="Corpodeltesto2Carattere"/>
    <w:uiPriority w:val="99"/>
    <w:unhideWhenUsed/>
    <w:rsid w:val="00AA1D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1D8D"/>
  </w:style>
  <w:style w:type="paragraph" w:styleId="Corpodeltesto3">
    <w:name w:val="Body Text 3"/>
    <w:basedOn w:val="Normale"/>
    <w:link w:val="Corpodeltesto3Carattere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A1D8D"/>
    <w:rPr>
      <w:sz w:val="16"/>
      <w:szCs w:val="16"/>
    </w:rPr>
  </w:style>
  <w:style w:type="paragraph" w:styleId="Elenco">
    <w:name w:val="List"/>
    <w:basedOn w:val="Normale"/>
    <w:uiPriority w:val="99"/>
    <w:unhideWhenUsed/>
    <w:rsid w:val="00AA1D8D"/>
    <w:pPr>
      <w:ind w:left="360" w:hanging="360"/>
      <w:contextualSpacing/>
    </w:pPr>
  </w:style>
  <w:style w:type="paragraph" w:styleId="Elenco2">
    <w:name w:val="List 2"/>
    <w:basedOn w:val="Normale"/>
    <w:uiPriority w:val="99"/>
    <w:unhideWhenUsed/>
    <w:rsid w:val="00326F90"/>
    <w:pPr>
      <w:ind w:left="720" w:hanging="360"/>
      <w:contextualSpacing/>
    </w:pPr>
  </w:style>
  <w:style w:type="paragraph" w:styleId="Elenco3">
    <w:name w:val="List 3"/>
    <w:basedOn w:val="Normale"/>
    <w:uiPriority w:val="99"/>
    <w:unhideWhenUsed/>
    <w:rsid w:val="00326F90"/>
    <w:pPr>
      <w:ind w:left="1080" w:hanging="360"/>
      <w:contextualSpacing/>
    </w:pPr>
  </w:style>
  <w:style w:type="paragraph" w:styleId="Puntoelenco">
    <w:name w:val="List Bullet"/>
    <w:basedOn w:val="Normale"/>
    <w:uiPriority w:val="99"/>
    <w:unhideWhenUsed/>
    <w:rsid w:val="00326F90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unhideWhenUsed/>
    <w:rsid w:val="00326F90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unhideWhenUsed/>
    <w:rsid w:val="00326F90"/>
    <w:pPr>
      <w:numPr>
        <w:numId w:val="3"/>
      </w:numPr>
      <w:contextualSpacing/>
    </w:pPr>
  </w:style>
  <w:style w:type="paragraph" w:styleId="Numeroelenco">
    <w:name w:val="List Number"/>
    <w:basedOn w:val="Normale"/>
    <w:uiPriority w:val="99"/>
    <w:unhideWhenUsed/>
    <w:rsid w:val="00326F90"/>
    <w:pPr>
      <w:numPr>
        <w:numId w:val="5"/>
      </w:numPr>
      <w:contextualSpacing/>
    </w:pPr>
  </w:style>
  <w:style w:type="paragraph" w:styleId="Numeroelenco2">
    <w:name w:val="List Number 2"/>
    <w:basedOn w:val="Normale"/>
    <w:uiPriority w:val="99"/>
    <w:unhideWhenUsed/>
    <w:rsid w:val="0029639D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unhideWhenUsed/>
    <w:rsid w:val="0029639D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unhideWhenUsed/>
    <w:rsid w:val="0029639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unhideWhenUsed/>
    <w:rsid w:val="0029639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unhideWhenUsed/>
    <w:rsid w:val="0029639D"/>
    <w:pPr>
      <w:spacing w:after="120"/>
      <w:ind w:left="1080"/>
      <w:contextualSpacing/>
    </w:pPr>
  </w:style>
  <w:style w:type="paragraph" w:styleId="Testomacro">
    <w:name w:val="macro"/>
    <w:link w:val="TestomacroCarattere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rsid w:val="0029639D"/>
    <w:rPr>
      <w:rFonts w:ascii="Courier" w:hAnsi="Courier"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C693F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693F"/>
    <w:rPr>
      <w:i/>
      <w:i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C693F"/>
    <w:rPr>
      <w:b/>
      <w:bCs/>
    </w:rPr>
  </w:style>
  <w:style w:type="character" w:styleId="Enfasicorsivo">
    <w:name w:val="Emphasis"/>
    <w:basedOn w:val="Carpredefinitoparagrafo"/>
    <w:uiPriority w:val="20"/>
    <w:qFormat/>
    <w:rsid w:val="00FC693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693F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FC693F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FC693F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FC693F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C693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693F"/>
    <w:pPr>
      <w:outlineLvl w:val="9"/>
    </w:pPr>
  </w:style>
  <w:style w:type="table" w:styleId="Grigliatabella">
    <w:name w:val="Table Grid"/>
    <w:basedOn w:val="Tabellanormale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">
    <w:name w:val="Light List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">
    <w:name w:val="Light Grid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fondomedio1">
    <w:name w:val="Medium Shading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">
    <w:name w:val="Medium Lis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scuro">
    <w:name w:val="Dark List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acolori">
    <w:name w:val="Colorful Shading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acolori">
    <w:name w:val="Colorful List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acolori">
    <w:name w:val="Colorful Grid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eWeb">
    <w:name w:val="Normal (Web)"/>
    <w:basedOn w:val="Normale"/>
    <w:uiPriority w:val="99"/>
    <w:semiHidden/>
    <w:unhideWhenUsed/>
    <w:rsid w:val="00B85F6C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04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0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081/ripppo.2023.6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4081/ripppo.2023.709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80/00223891.2024.2312978" TargetMode="External"/><Relationship Id="rId11" Type="http://schemas.openxmlformats.org/officeDocument/2006/relationships/hyperlink" Target="https://doi.org/10.3280/PSOB2019-0030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37/pap0000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37/pap00004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Alice Fiorini Bincoletto</cp:lastModifiedBy>
  <cp:revision>2</cp:revision>
  <dcterms:created xsi:type="dcterms:W3CDTF">2024-03-20T11:37:00Z</dcterms:created>
  <dcterms:modified xsi:type="dcterms:W3CDTF">2024-03-20T11:37:00Z</dcterms:modified>
  <cp:category/>
</cp:coreProperties>
</file>